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65325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9227ef-7029-4079-ae60-1c1e725042d4"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0108ef9-761b-4d5f-b35a-43765278bc23" w:id="2"/>
      <w:r>
        <w:rPr>
          <w:rFonts w:ascii="Times New Roman" w:hAnsi="Times New Roman"/>
          <w:b/>
          <w:i w:val="false"/>
          <w:color w:val="000000"/>
          <w:sz w:val="28"/>
        </w:rPr>
        <w:t>Маврина И.А.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НОУ ДОО "Центр образования и развития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Русакова Н.С.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Донченко Я.Е.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Маврина И.А.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1210742)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6d5ed29-4355-44c3-96c9-68a638030246" w:id="3"/>
      <w:r>
        <w:rPr>
          <w:rFonts w:ascii="Times New Roman" w:hAnsi="Times New Roman"/>
          <w:b/>
          <w:i w:val="false"/>
          <w:color w:val="000000"/>
          <w:sz w:val="28"/>
        </w:rPr>
        <w:t>Омск</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653256" w:id="5"/>
    <w:p>
      <w:pPr>
        <w:sectPr>
          <w:pgSz w:w="11906" w:h="16383" w:orient="portrait"/>
        </w:sectPr>
      </w:pPr>
    </w:p>
    <w:bookmarkEnd w:id="5"/>
    <w:bookmarkEnd w:id="0"/>
    <w:bookmarkStart w:name="block-865325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8653255" w:id="8"/>
    <w:p>
      <w:pPr>
        <w:sectPr>
          <w:pgSz w:w="11906" w:h="16383" w:orient="portrait"/>
        </w:sectPr>
      </w:pPr>
    </w:p>
    <w:bookmarkEnd w:id="8"/>
    <w:bookmarkEnd w:id="6"/>
    <w:bookmarkStart w:name="block-8653251"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8653251" w:id="13"/>
    <w:p>
      <w:pPr>
        <w:sectPr>
          <w:pgSz w:w="11906" w:h="16383" w:orient="portrait"/>
        </w:sectPr>
      </w:pPr>
    </w:p>
    <w:bookmarkEnd w:id="13"/>
    <w:bookmarkEnd w:id="9"/>
    <w:bookmarkStart w:name="block-8653250"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8653250" w:id="19"/>
    <w:p>
      <w:pPr>
        <w:sectPr>
          <w:pgSz w:w="11906" w:h="16383" w:orient="portrait"/>
        </w:sectPr>
      </w:pPr>
    </w:p>
    <w:bookmarkEnd w:id="19"/>
    <w:bookmarkEnd w:id="14"/>
    <w:bookmarkStart w:name="block-8653252"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7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8653252" w:id="21"/>
    <w:p>
      <w:pPr>
        <w:sectPr>
          <w:pgSz w:w="16383" w:h="11906" w:orient="landscape"/>
        </w:sectPr>
      </w:pPr>
    </w:p>
    <w:bookmarkEnd w:id="21"/>
    <w:bookmarkEnd w:id="20"/>
    <w:bookmarkStart w:name="block-8653253"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2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0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2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38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653253" w:id="23"/>
    <w:p>
      <w:pPr>
        <w:sectPr>
          <w:pgSz w:w="16383" w:h="11906" w:orient="landscape"/>
        </w:sectPr>
      </w:pPr>
    </w:p>
    <w:bookmarkEnd w:id="23"/>
    <w:bookmarkEnd w:id="22"/>
    <w:bookmarkStart w:name="block-8653254"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653254" w:id="25"/>
    <w:p>
      <w:pPr>
        <w:sectPr>
          <w:pgSz w:w="11906" w:h="16383" w:orient="portrait"/>
        </w:sectPr>
      </w:pPr>
    </w:p>
    <w:bookmarkEnd w:id="25"/>
    <w:bookmarkEnd w:id="24"/>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