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97494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5f8ba9b-10d9-463e-98a4-4b9ec0f1a21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19551248-66e2-498f-a69d-ad424b745f5e" w:id="2"/>
      <w:r>
        <w:rPr>
          <w:rFonts w:ascii="Times New Roman" w:hAnsi="Times New Roman"/>
          <w:b/>
          <w:i w:val="false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1116860)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«Английский язык»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10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d54634ec-4f04-4fcd-a156-3ddec6c5c23c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4f56226f-1809-4b4d-9a67-37c20896fbb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974946" w:id="5"/>
    <w:p>
      <w:pPr>
        <w:sectPr>
          <w:pgSz w:w="11906" w:h="16383" w:orient="portrait"/>
        </w:sectPr>
      </w:pPr>
    </w:p>
    <w:bookmarkEnd w:id="5"/>
    <w:bookmarkEnd w:id="0"/>
    <w:bookmarkStart w:name="block-797494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английскому языку на уровне среднего общего образования разработана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требований к результатам освоения основной образовательной программы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представленных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Иностранный язык в общеобразовательной школе изучается на двух уровнях: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базовом и углублённом.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Углублённый уровень усвоения учебного предмета «Иностранный язык» ориентирован как на формирование целостных представлений обучающихся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Учебному предмету «Иностранный (английский) язык» принадлежит важное место в системе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среднего общего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прагматическом уровне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целью иноязычного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‌</w:t>
      </w:r>
      <w:bookmarkStart w:name="8faf8ddd-24a7-45b8-a65c-969c57052640" w:id="7"/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‌</w:t>
      </w:r>
    </w:p>
    <w:bookmarkStart w:name="block-7974947" w:id="8"/>
    <w:p>
      <w:pPr>
        <w:sectPr>
          <w:pgSz w:w="11906" w:h="16383" w:orient="portrait"/>
        </w:sectPr>
      </w:pPr>
    </w:p>
    <w:bookmarkEnd w:id="8"/>
    <w:bookmarkEnd w:id="6"/>
    <w:bookmarkStart w:name="block-797494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обучающегося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обучающегося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Роль иностранного языка в планах на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Путешествия по России и зарубежным странам. Виртуальные путешествия.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экологии. Защита окружающей среды. Стихийные бедствия.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проживания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современной цивилизации.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диалогической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до 10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монологической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повествование/сообщение;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рассуждение.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до 16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 контекста о значении незнакомых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3 минут.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700–800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письменной речи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резюме (CV) с сообщением основных сведений о себе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«За и против». Объём письменного высказывания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Перевод как особый вид речевой 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Предпереводческий анализ текста, выявление возможных переводческих трудностей и путей их преодоления.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Сопоставительный анализ оригинала и перевода и объективная оценка качества перевода.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коммуникации) произношение слов с соблюдением правильного ударения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 для чтения вслух – до 160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правильное оформление прямой речи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а) аффиксация: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при помощи префиксов dis-, mis-, re-, over-, under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суффикса -ise/-ize;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при помощи префиксов un-, in-/im-, il-/ir- и суффиксов -ance/-ence, -er/-or, -ing, -ism, -ist, -ity, -ment, -ness, -sion/-tion-, -ship;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прилагательных при помощи префиксов un-, in-/im-, il-/ir-, inter-, non-, post-, pre-, super- и суффиксов -able/-ible, -al, -ed, -ese, -ful, -ian/-an, -ic, -ical, -ing, -ish -ive, -less, -ly, -ous, -y;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числительных при помощи суффиксов -teen, -ty, -th;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б) словосложение: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в) конверсия: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существительных от имён прилагательных (rich people – the rich);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от имён существительных (a hand – to hand);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глаголов от имён прилагательных (cool – to cool).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на -ed и -ing (excited – exciting).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аббревиатуры.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содержащими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be, to look, to seem, to feel (He looks/seems/feels happy.).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сложным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Complex Object (I want you to help me. I saw her cross/crossing the road. I want to have my hair cut.)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с союзными словами who, which, that.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 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… do.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Present/Past/Future Continuous Tense; Present/Past Perfect Tense; Present Perfect Continuous Tense).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 …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 … to do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used to + инфинитив глагола.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выражающих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I’d rather, You’d better.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(правильных и неправильных)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превосходной степенях, образованных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школе. Проблемы и решения. Подготовка к выпускным экзаменам.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Современный мир профессий. Проблема выбора профессии. Альтернативы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продолжении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Экотуризм. Путешествия по России и зарубежным странам. Виртуальные путешествия.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массовой информации: пресса, телевидение, радио, Интернет, социальные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Технический прогресс: перспективы и последствия. Современ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ные средства коммуникации. Интернет-безопасность.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современной цивилизации.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диалогической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том числе с помощью комплиментов.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 обсуждаемому вопросу; соблюдать речевые нормы и правила поведения, принятые в 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до 10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монологической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повествование/сообщение;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(с изложением своего мнения и краткой аргументацией);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сообщений в связи с прочитанным/прослушанным текстом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17–18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аудирования: понимание на слух аутентичных текстов, содержащих неизученные языковые явления,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Аудирование с полным и точным пониманием всей информации, данной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 контекста о значении незнакомых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3,5 минуты.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читать про себя и понимать с использованием языковой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контекстуальной догадки аутентичные тексты разных жанров и стилей, содержащих неизученные языковые явления с разной глубиной проникновения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их содержание в зависимости от поставленной коммуникативной задачи: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чтения с полным пониманием содержания аутентичных текстов, содержащих отдельные неизученные языковые явления, формируются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700–900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написание резюме (CV), письма – обращения о приёме на работу (application letter)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написание электронного сообщения личного характера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речевого этикета, принятыми в стране/странах изучаемого языка. Объём сообщения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письменное предоставление результатов выполненной проектной работы,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том числе в форме презентации. Объём – до 250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Перевод как особый вид речевой 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Предпереводческий анализ текста, выявление возможных переводческих трудностей и путей их преодоления.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Сопоставительный анализ оригинала и перевода и объективная оценка качества перевода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 вслух: сообщение информационного характера, отрывок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 статьи научно-популярного характера, рассказ, диалог (беседа), интервью.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 для чтения вслух – до 170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правильное оформление прямой речи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аффиксация: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при помощи префиксов dis-, mis-, re-, over-, under-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суффиксов -ise/-ize, -en;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при помощи префиксов un-, in-/im-, il-/ir- и суффиксов -ance/-ence, -er/-or, -ing, -ism, -ist, -ity, -ment, -ness, -sion/-tion, -ship;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прилагательных при помощи префиксов un-, il-/ir-, in-/im-, inter-, non-, post-, pre-, super- и суффиксов -able/-ible, -al, -ed, -ese, -ful, -ian/-an, -ic, -ical, -ing, -ish, -ive, -less, -ly, -ous, -y;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числительных при помощи суффиксов -teen, -ty, -th;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словосложение: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(bluebell);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конверсия: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существительных от имён прилагательных (rich people – the rich);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от имён существительных (a hand – to hand);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образование глаголов от имён прилагательных (cool – to cool).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на -ed и -ing (excited – exciting).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аббревиатуры. Идиомы. Пословицы. Элементы деловой лексики.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содержащими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 (He looks/seems/feels happy.).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сложным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Complex Object (I want you to help me. I saw her cross/crossing the road. I want to have my hair cut.)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Условные предложения с глаголами в изъявительном наклонении (Conditional 0, Conditional I) и с глаголами в сослагательном наклонении (Conditional II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Conditional III).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Present/Past/Future Continuous Tense; Present/Past Perfect Tense; Present Perfect Continuous Tense).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в рамках сложного предложения.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 …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me… to do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used to + инфинитив глагола.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выражающих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I’d rather, You’d better.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(правильных и неправильных)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превосходной степенях, образованных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различные виды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7974948" w:id="10"/>
    <w:p>
      <w:pPr>
        <w:sectPr>
          <w:pgSz w:w="11906" w:h="16383" w:orient="portrait"/>
        </w:sectPr>
      </w:pPr>
    </w:p>
    <w:bookmarkEnd w:id="10"/>
    <w:bookmarkEnd w:id="9"/>
    <w:bookmarkStart w:name="block-7974949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АНГЛИЙСКОМУ ЯЗЫКУ НА УРОВНЕ СРЕДНЕГО</w:t>
      </w:r>
      <w:r>
        <w:rPr>
          <w:rFonts w:ascii="Times New Roman" w:hAns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pacing w:val="-2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обучающимися программы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своих конституционных прав и обязанностей, уважение закона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демократических ценностей;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обучающимися программы по иностранному (английскому) на уровне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социальных навыков, включающих способность выстраивать отношения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программы по иностранному (английскому)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среднего общего образования у обучающихся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результатов целям, оценивать риски последствий деятельности;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координировать и выполнять работу в условиях реального, виртуального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комбинированного взаимодействия;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научной лингвистической терминологией, ключевыми понятиями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методами;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получения информации из источников разных типов,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на иностранном (английском) языке, самостоятельно осуществлять поиск, анализ, систематизацию и интерпретацию информации различных видов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средства информационных и коммуникационных технологий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решении когнитивных, коммуникативных и организационных задач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различными способами общения и взаимодействия, в том числе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иностранном (английском) языке; аргументированно вести диалог, уметь смягчать конфликтные ситуации;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осознанный выбор, аргументировать его, брать ответственность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за решение;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создаваемого устного/письменного текста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выражением своего отношения (объём монологического высказывания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до 16 фраз); устно излагать результаты выполненной проектной работы (объём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до 16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аудирование: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1"/>
          <w:sz w:val="28"/>
        </w:rPr>
        <w:t xml:space="preserve">письменная речь: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в стране/странах изучаемого языка (объём сообщения – до 140 слов); писать официальное (деловое) письмо, в том числе и электронное, в соответствии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с нормами официального общения, принятыми в стране/странах изучаемого языка (объём делового письма – до 140 слов); создавать письменные высказывания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перевод как особый вид речевой деятельности: 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владеть фонетическими навыками: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распознавать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dis-, mis-, re-, over-, under- и суффиксов -ise/-ize; имена существительные при помощи префиксов un-, in-/im- и суффиксов -ance/-ence, -er/-or, -ing, -ist, -ity, -ment, -ness, -sion/-tion, -ship; имена прилагательные при помощи префиксов un-, in-/im-, inter-, non- и суффиксов -able/-ible, -al, -ed, -ese, -ful, -ian/-an, -ing, -ish, -ive, -less, -ly, -ous, -y; наречия при помощи префиксов un-, in-/im-, и суффикса -ly; числительные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при помощи суффиксов -teen, -ty, -th); с 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(father-in-law); сложные прилагательные путём соединения основы прилагательного/числительного с основой существительного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с добавлением суффикса -ed (blue-eyed, eight-legged); сложные прилагательные путём соединения наречия с основой причастия II (well-behaved); сложные прилагательные путём соединения основы прилагательного с основой причастия I (nice-looking);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с использованием конверсии (образование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от неопределённых форм глаголов (to run – a run);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от прилагательных (rich people – the rich); глаголов от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(a hand – to hand); глаголов от имён прилагательных (cool – to cool);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предложения, в том числе с несколькими обстоятельствами, следующими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определённом порядке;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дополнением – Complex Object;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союзными словами whoever, whatever, however, whenever;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условные предложения с глаголами в изъявительном наклонении (Conditional 0, Conditional I) и с глаголами в сослагательном наклонении (Conditional II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Conditional III);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 Continuous Tense; Present/Past Perfect Tense; Present Perfect Continuous Tense);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рамках сложного предложения;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 … to do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used to + инфинитив глагола;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I’d rather, You’d better;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(правильные и неправильные)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и наречия в положительной, сравнительной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превосходной степенях, образованных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владеть 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знать/понимать речевые различия в ситуациях официального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неофициального общения в рамках тематического содержания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использовать лексико-грамматические средства с учётом этих различий;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её культуру на иностранном языке;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иной культуре;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вежливости в межкультурном общении;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-3"/>
          <w:sz w:val="28"/>
        </w:rPr>
        <w:t xml:space="preserve">смысловое чтение: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письменная речь: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(CV), письмо – обращение о приёме на работу (application letter)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сообщением основных сведений о себе в соответствии с нормами, принятыми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перевод как особый вид речевой деятельности: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владеть фонетическими навыками: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распознавать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dis-, mis-, re-, over-, under- и суффиксов -ise/-ize, -en; имена существительные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 помощи префиксов un-, in-/im-, il-/ir- и суффиксов -ance/-ence, -er/-or, -ing, -ist, -ity, -ment, -ness, -sion/-tion, -ship; имена прилагательные при помощи префиксов un-, in-/im-, il-/ir- inter-, non-, post-, pre-, super- и суффиксов -able/-ible, -al, -ed, -ese, -ful, -ian/-an, -ing, -ish, -ive, -less, -ly, -ous, -y; наречия при помощи префиксов un-, in-/im-, il-/ir- и суффикса -ly; числительные при помощи суффиксов -teen, -ty, -th);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(father-in-law); сложные прилагательные путём соединения основы прилагательного/числительного с основой существительного с добавлением суффикса -ed (blue-eyed, eight-legged); сложные прилагательные путём соединения наречия с основой причастия II (well-behaved); сложные прилагательные путём соединения основы прилагательного с основой причастия I (nice-looking);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использованием конверсии (образование имён существительных от неопределённых форм глаголов (to run – a run); имён существительных от прилагательных (rich people – the rich); глаголов от имён существительных (a hand – to hand); глаголов от имён прилагательных (cool – to cool);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предложения, в том числе с несколькими обстоятельствами, следующими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определённом порядке;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дополнением – Complex Object;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подлежащим – Complex Subject;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 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союзными словами whoever, whatever, however, whenever;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 Continuous Tense; Present/Past Perfect Tense; Present Perfect Continuous Tense);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в рамках сложного предложения;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me… to do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used to + инфинитив глагола;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I’d rather, You’d better;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(правильные и неправильные)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исключения;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превосходной степенях, образованных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владеть 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речевые различия в ситуациях официального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неофициального общения в рамках тематического содержания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bookmarkStart w:name="block-7974949" w:id="12"/>
    <w:p>
      <w:pPr>
        <w:sectPr>
          <w:pgSz w:w="11906" w:h="16383" w:orient="portrait"/>
        </w:sectPr>
      </w:pPr>
    </w:p>
    <w:bookmarkEnd w:id="12"/>
    <w:bookmarkEnd w:id="11"/>
    <w:bookmarkStart w:name="block-797495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Роль иностранного языка в планах на будущее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312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и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экзаменам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25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обществе. Ценностные ориентиры молодёжи. Участие молодёжи в жизни общества. Досуг молодёжи: увлечения и интересы.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333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974950" w:id="14"/>
    <w:p>
      <w:pPr>
        <w:sectPr>
          <w:pgSz w:w="16383" w:h="11906" w:orient="landscape"/>
        </w:sectPr>
      </w:pPr>
    </w:p>
    <w:bookmarkEnd w:id="14"/>
    <w:bookmarkEnd w:id="13"/>
    <w:bookmarkStart w:name="block-7974951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3"/>
        <w:gridCol w:w="3680"/>
        <w:gridCol w:w="1027"/>
        <w:gridCol w:w="1999"/>
        <w:gridCol w:w="2153"/>
        <w:gridCol w:w="1503"/>
        <w:gridCol w:w="2639"/>
      </w:tblGrid>
      <w:tr>
        <w:trPr>
          <w:trHeight w:val="300" w:hRule="atLeast"/>
          <w:trHeight w:val="144" w:hRule="atLeast"/>
        </w:trPr>
        <w:tc>
          <w:tcPr>
            <w:tcW w:w="4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Трудности и радости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Семейный отдых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семье, с друзьями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Конфликтные ситуации. Предупреждение и решение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литературного персонажа/персонажа фильма. Обзор произведения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спорта на характер и возможности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Правильное питание. Отказ от вредных привычек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Секреты долголетия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Здоровое питание. Основные принципы сбалансированной диеты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труда и отдыха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отношения. Переписка с друзьями/одноклассниками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Школьная жизнь. Взаимоотношения с учителями, сверстниками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Школьные праздники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России и мире. Основные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России и мире. Основные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Возможности продолжения образования в высшей школе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Кино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Театр. Шоу-программы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Театр. Шоу-программы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молодежи. Любовь и дружба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Молодёжная мода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(одежда)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стиль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Карманные деньги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этика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Путешествия. Использование разных видов траспорта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Достоинства и недостатки различных видов траспорта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России и по зарубежным странам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Осмотр достопримечательностей в России и за рубежом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Профессиональный взгляд. Формирование личности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различных организаций по защите окружающей среды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Загрязнение окружающей среды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среды. Борьба с мусором и отходами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среды. Современные подходы. Энергетическая эффективность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прогресс. Роль интернета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Плюсы развития технологий в жизни общества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Интернет-безопасность. Опасности в глобальной сети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и научная фантастика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технологии на страже правопорядка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Планшет и смартфон (для обучения и досуга)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сети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Глобальное потепление. Причины и последствия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общество. Закон и порядок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Научно-техническая революция и жизнь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Однополярный мир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Крупные достопримечательности. Спортивные объекты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Столица, крупные культурные мероприятия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Крупные спортивные объекты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Национальные блюда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Крупные города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Достояние культуры. Национальный вид искусства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изучаемого языка. Система образования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7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Меличностные отношения в семье, с друзьями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Конфликтные ситуации и их предупреждение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Отказ от вредных привычек в питании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Занятие физкультурой. Здоровый образ жизни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обучение (плюсы и минусы)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(оплата труда, график)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иностранного языка в профессиональной деятельности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(представления, шоу, театр)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спорта в жизни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 и правила в школе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 (виды отдыха в различное время года)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Окружающий мир (флора и фауна)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(опыт школы)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СМИ на жизнь и ценности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Радио в эпоху современных технологий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гаджеты (польза и вред)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и научная фантастика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 в России и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Глобальное потепление и его последствия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(национальный вид искусства)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8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https://lesson.edu.ru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974951" w:id="16"/>
    <w:p>
      <w:pPr>
        <w:sectPr>
          <w:pgSz w:w="16383" w:h="11906" w:orient="landscape"/>
        </w:sectPr>
      </w:pPr>
    </w:p>
    <w:bookmarkEnd w:id="16"/>
    <w:bookmarkEnd w:id="15"/>
    <w:bookmarkStart w:name="block-797495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974953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lesson.edu.ru" Type="http://schemas.openxmlformats.org/officeDocument/2006/relationships/hyperlink" Id="rId4"/>
    <Relationship TargetMode="External" Target="https://lesson.edu.ru" Type="http://schemas.openxmlformats.org/officeDocument/2006/relationships/hyperlink" Id="rId5"/>
    <Relationship TargetMode="External" Target="https://lesson.edu.ru" Type="http://schemas.openxmlformats.org/officeDocument/2006/relationships/hyperlink" Id="rId6"/>
    <Relationship TargetMode="External" Target="https://lesson.edu.ru" Type="http://schemas.openxmlformats.org/officeDocument/2006/relationships/hyperlink" Id="rId7"/>
    <Relationship TargetMode="External" Target="https://lesson.edu.ru" Type="http://schemas.openxmlformats.org/officeDocument/2006/relationships/hyperlink" Id="rId8"/>
    <Relationship TargetMode="External" Target="https://lesson.edu.ru" Type="http://schemas.openxmlformats.org/officeDocument/2006/relationships/hyperlink" Id="rId9"/>
    <Relationship TargetMode="External" Target="https://lesson.edu.ru" Type="http://schemas.openxmlformats.org/officeDocument/2006/relationships/hyperlink" Id="rId10"/>
    <Relationship TargetMode="External" Target="https://lesson.edu.ru" Type="http://schemas.openxmlformats.org/officeDocument/2006/relationships/hyperlink" Id="rId11"/>
    <Relationship TargetMode="External" Target="https://lesson.edu.ru" Type="http://schemas.openxmlformats.org/officeDocument/2006/relationships/hyperlink" Id="rId12"/>
    <Relationship TargetMode="External" Target="https://lesson.edu.ru" Type="http://schemas.openxmlformats.org/officeDocument/2006/relationships/hyperlink" Id="rId13"/>
    <Relationship TargetMode="External" Target="https://lesson.edu.ru" Type="http://schemas.openxmlformats.org/officeDocument/2006/relationships/hyperlink" Id="rId14"/>
    <Relationship TargetMode="External" Target="https://lesson.edu.ru" Type="http://schemas.openxmlformats.org/officeDocument/2006/relationships/hyperlink" Id="rId15"/>
    <Relationship TargetMode="External" Target="https://lesson.edu.ru" Type="http://schemas.openxmlformats.org/officeDocument/2006/relationships/hyperlink" Id="rId16"/>
    <Relationship TargetMode="External" Target="https://lesson.edu.ru" Type="http://schemas.openxmlformats.org/officeDocument/2006/relationships/hyperlink" Id="rId17"/>
    <Relationship TargetMode="External" Target="https://lesson.edu.ru" Type="http://schemas.openxmlformats.org/officeDocument/2006/relationships/hyperlink" Id="rId18"/>
    <Relationship TargetMode="External" Target="https://lesson.edu.ru" Type="http://schemas.openxmlformats.org/officeDocument/2006/relationships/hyperlink" Id="rId19"/>
    <Relationship TargetMode="External" Target="https://lesson.edu.ru" Type="http://schemas.openxmlformats.org/officeDocument/2006/relationships/hyperlink" Id="rId20"/>
    <Relationship TargetMode="External" Target="https://lesson.edu.ru" Type="http://schemas.openxmlformats.org/officeDocument/2006/relationships/hyperlink" Id="rId21"/>
    <Relationship TargetMode="External" Target="https://lesson.edu.ru" Type="http://schemas.openxmlformats.org/officeDocument/2006/relationships/hyperlink" Id="rId22"/>
    <Relationship TargetMode="External" Target="https://lesson.edu.ru" Type="http://schemas.openxmlformats.org/officeDocument/2006/relationships/hyperlink" Id="rId23"/>
    <Relationship TargetMode="External" Target="https://lesson.edu.ru" Type="http://schemas.openxmlformats.org/officeDocument/2006/relationships/hyperlink" Id="rId24"/>
    <Relationship TargetMode="External" Target="https://lesson.edu.ru" Type="http://schemas.openxmlformats.org/officeDocument/2006/relationships/hyperlink" Id="rId25"/>
    <Relationship TargetMode="External" Target="https://lesson.edu.ru" Type="http://schemas.openxmlformats.org/officeDocument/2006/relationships/hyperlink" Id="rId26"/>
    <Relationship TargetMode="External" Target="https://lesson.edu.ru" Type="http://schemas.openxmlformats.org/officeDocument/2006/relationships/hyperlink" Id="rId27"/>
    <Relationship TargetMode="External" Target="https://lesson.edu.ru" Type="http://schemas.openxmlformats.org/officeDocument/2006/relationships/hyperlink" Id="rId28"/>
    <Relationship TargetMode="External" Target="https://lesson.edu.ru" Type="http://schemas.openxmlformats.org/officeDocument/2006/relationships/hyperlink" Id="rId29"/>
    <Relationship TargetMode="External" Target="https://lesson.edu.ru" Type="http://schemas.openxmlformats.org/officeDocument/2006/relationships/hyperlink" Id="rId30"/>
    <Relationship TargetMode="External" Target="https://lesson.edu.ru" Type="http://schemas.openxmlformats.org/officeDocument/2006/relationships/hyperlink" Id="rId31"/>
    <Relationship TargetMode="External" Target="https://lesson.edu.ru" Type="http://schemas.openxmlformats.org/officeDocument/2006/relationships/hyperlink" Id="rId32"/>
    <Relationship TargetMode="External" Target="https://lesson.edu.ru" Type="http://schemas.openxmlformats.org/officeDocument/2006/relationships/hyperlink" Id="rId33"/>
    <Relationship TargetMode="External" Target="https://lesson.edu.ru" Type="http://schemas.openxmlformats.org/officeDocument/2006/relationships/hyperlink" Id="rId34"/>
    <Relationship TargetMode="External" Target="https://lesson.edu.ru" Type="http://schemas.openxmlformats.org/officeDocument/2006/relationships/hyperlink" Id="rId35"/>
    <Relationship TargetMode="External" Target="https://lesson.edu.ru" Type="http://schemas.openxmlformats.org/officeDocument/2006/relationships/hyperlink" Id="rId36"/>
    <Relationship TargetMode="External" Target="https://lesson.edu.ru" Type="http://schemas.openxmlformats.org/officeDocument/2006/relationships/hyperlink" Id="rId37"/>
    <Relationship TargetMode="External" Target="https://lesson.edu.ru" Type="http://schemas.openxmlformats.org/officeDocument/2006/relationships/hyperlink" Id="rId38"/>
    <Relationship TargetMode="External" Target="https://lesson.edu.ru" Type="http://schemas.openxmlformats.org/officeDocument/2006/relationships/hyperlink" Id="rId39"/>
    <Relationship TargetMode="External" Target="https://lesson.edu.ru" Type="http://schemas.openxmlformats.org/officeDocument/2006/relationships/hyperlink" Id="rId40"/>
    <Relationship TargetMode="External" Target="https://lesson.edu.ru" Type="http://schemas.openxmlformats.org/officeDocument/2006/relationships/hyperlink" Id="rId41"/>
    <Relationship TargetMode="External" Target="https://lesson.edu.ru" Type="http://schemas.openxmlformats.org/officeDocument/2006/relationships/hyperlink" Id="rId42"/>
    <Relationship TargetMode="External" Target="https://lesson.edu.ru" Type="http://schemas.openxmlformats.org/officeDocument/2006/relationships/hyperlink" Id="rId43"/>
    <Relationship TargetMode="External" Target="https://lesson.edu.ru" Type="http://schemas.openxmlformats.org/officeDocument/2006/relationships/hyperlink" Id="rId44"/>
    <Relationship TargetMode="External" Target="https://lesson.edu.ru" Type="http://schemas.openxmlformats.org/officeDocument/2006/relationships/hyperlink" Id="rId45"/>
    <Relationship TargetMode="External" Target="https://lesson.edu.ru" Type="http://schemas.openxmlformats.org/officeDocument/2006/relationships/hyperlink" Id="rId46"/>
    <Relationship TargetMode="External" Target="https://lesson.edu.ru" Type="http://schemas.openxmlformats.org/officeDocument/2006/relationships/hyperlink" Id="rId47"/>
    <Relationship TargetMode="External" Target="https://lesson.edu.ru" Type="http://schemas.openxmlformats.org/officeDocument/2006/relationships/hyperlink" Id="rId48"/>
    <Relationship TargetMode="External" Target="https://lesson.edu.ru" Type="http://schemas.openxmlformats.org/officeDocument/2006/relationships/hyperlink" Id="rId49"/>
    <Relationship TargetMode="External" Target="https://lesson.edu.ru" Type="http://schemas.openxmlformats.org/officeDocument/2006/relationships/hyperlink" Id="rId50"/>
    <Relationship TargetMode="External" Target="https://lesson.edu.ru" Type="http://schemas.openxmlformats.org/officeDocument/2006/relationships/hyperlink" Id="rId51"/>
    <Relationship TargetMode="External" Target="https://lesson.edu.ru" Type="http://schemas.openxmlformats.org/officeDocument/2006/relationships/hyperlink" Id="rId52"/>
    <Relationship TargetMode="External" Target="https://lesson.edu.ru" Type="http://schemas.openxmlformats.org/officeDocument/2006/relationships/hyperlink" Id="rId53"/>
    <Relationship TargetMode="External" Target="https://lesson.edu.ru" Type="http://schemas.openxmlformats.org/officeDocument/2006/relationships/hyperlink" Id="rId54"/>
    <Relationship TargetMode="External" Target="https://lesson.edu.ru" Type="http://schemas.openxmlformats.org/officeDocument/2006/relationships/hyperlink" Id="rId55"/>
    <Relationship TargetMode="External" Target="https://lesson.edu.ru" Type="http://schemas.openxmlformats.org/officeDocument/2006/relationships/hyperlink" Id="rId56"/>
    <Relationship TargetMode="External" Target="https://lesson.edu.ru" Type="http://schemas.openxmlformats.org/officeDocument/2006/relationships/hyperlink" Id="rId57"/>
    <Relationship TargetMode="External" Target="https://lesson.edu.ru" Type="http://schemas.openxmlformats.org/officeDocument/2006/relationships/hyperlink" Id="rId58"/>
    <Relationship TargetMode="External" Target="https://lesson.edu.ru" Type="http://schemas.openxmlformats.org/officeDocument/2006/relationships/hyperlink" Id="rId59"/>
    <Relationship TargetMode="External" Target="https://lesson.edu.ru" Type="http://schemas.openxmlformats.org/officeDocument/2006/relationships/hyperlink" Id="rId60"/>
    <Relationship TargetMode="External" Target="https://lesson.edu.ru" Type="http://schemas.openxmlformats.org/officeDocument/2006/relationships/hyperlink" Id="rId61"/>
    <Relationship TargetMode="External" Target="https://lesson.edu.ru" Type="http://schemas.openxmlformats.org/officeDocument/2006/relationships/hyperlink" Id="rId62"/>
    <Relationship TargetMode="External" Target="https://lesson.edu.ru" Type="http://schemas.openxmlformats.org/officeDocument/2006/relationships/hyperlink" Id="rId63"/>
    <Relationship TargetMode="External" Target="https://lesson.edu.ru" Type="http://schemas.openxmlformats.org/officeDocument/2006/relationships/hyperlink" Id="rId64"/>
    <Relationship TargetMode="External" Target="https://lesson.edu.ru" Type="http://schemas.openxmlformats.org/officeDocument/2006/relationships/hyperlink" Id="rId65"/>
    <Relationship TargetMode="External" Target="https://lesson.edu.ru" Type="http://schemas.openxmlformats.org/officeDocument/2006/relationships/hyperlink" Id="rId66"/>
    <Relationship TargetMode="External" Target="https://lesson.edu.ru" Type="http://schemas.openxmlformats.org/officeDocument/2006/relationships/hyperlink" Id="rId67"/>
    <Relationship TargetMode="External" Target="https://lesson.edu.ru" Type="http://schemas.openxmlformats.org/officeDocument/2006/relationships/hyperlink" Id="rId68"/>
    <Relationship TargetMode="External" Target="https://lesson.edu.ru" Type="http://schemas.openxmlformats.org/officeDocument/2006/relationships/hyperlink" Id="rId69"/>
    <Relationship TargetMode="External" Target="https://lesson.edu.ru" Type="http://schemas.openxmlformats.org/officeDocument/2006/relationships/hyperlink" Id="rId70"/>
    <Relationship TargetMode="External" Target="https://lesson.edu.ru" Type="http://schemas.openxmlformats.org/officeDocument/2006/relationships/hyperlink" Id="rId71"/>
    <Relationship TargetMode="External" Target="https://lesson.edu.ru" Type="http://schemas.openxmlformats.org/officeDocument/2006/relationships/hyperlink" Id="rId72"/>
    <Relationship TargetMode="External" Target="https://lesson.edu.ru" Type="http://schemas.openxmlformats.org/officeDocument/2006/relationships/hyperlink" Id="rId73"/>
    <Relationship TargetMode="External" Target="https://lesson.edu.ru" Type="http://schemas.openxmlformats.org/officeDocument/2006/relationships/hyperlink" Id="rId74"/>
    <Relationship TargetMode="External" Target="https://lesson.edu.ru" Type="http://schemas.openxmlformats.org/officeDocument/2006/relationships/hyperlink" Id="rId75"/>
    <Relationship TargetMode="External" Target="https://lesson.edu.ru" Type="http://schemas.openxmlformats.org/officeDocument/2006/relationships/hyperlink" Id="rId76"/>
    <Relationship TargetMode="External" Target="https://lesson.edu.ru" Type="http://schemas.openxmlformats.org/officeDocument/2006/relationships/hyperlink" Id="rId77"/>
    <Relationship TargetMode="External" Target="https://lesson.edu.ru" Type="http://schemas.openxmlformats.org/officeDocument/2006/relationships/hyperlink" Id="rId78"/>
    <Relationship TargetMode="External" Target="https://lesson.edu.ru" Type="http://schemas.openxmlformats.org/officeDocument/2006/relationships/hyperlink" Id="rId79"/>
    <Relationship TargetMode="External" Target="https://lesson.edu.ru" Type="http://schemas.openxmlformats.org/officeDocument/2006/relationships/hyperlink" Id="rId80"/>
    <Relationship TargetMode="External" Target="https://lesson.edu.ru" Type="http://schemas.openxmlformats.org/officeDocument/2006/relationships/hyperlink" Id="rId81"/>
    <Relationship TargetMode="External" Target="https://lesson.edu.ru" Type="http://schemas.openxmlformats.org/officeDocument/2006/relationships/hyperlink" Id="rId82"/>
    <Relationship TargetMode="External" Target="https://lesson.edu.ru" Type="http://schemas.openxmlformats.org/officeDocument/2006/relationships/hyperlink" Id="rId83"/>
    <Relationship TargetMode="External" Target="https://lesson.edu.ru" Type="http://schemas.openxmlformats.org/officeDocument/2006/relationships/hyperlink" Id="rId84"/>
    <Relationship TargetMode="External" Target="https://lesson.edu.ru" Type="http://schemas.openxmlformats.org/officeDocument/2006/relationships/hyperlink" Id="rId85"/>
    <Relationship TargetMode="External" Target="https://lesson.edu.ru" Type="http://schemas.openxmlformats.org/officeDocument/2006/relationships/hyperlink" Id="rId86"/>
    <Relationship TargetMode="External" Target="https://lesson.edu.ru" Type="http://schemas.openxmlformats.org/officeDocument/2006/relationships/hyperlink" Id="rId87"/>
    <Relationship TargetMode="External" Target="https://lesson.edu.ru" Type="http://schemas.openxmlformats.org/officeDocument/2006/relationships/hyperlink" Id="rId88"/>
    <Relationship TargetMode="External" Target="https://lesson.edu.ru" Type="http://schemas.openxmlformats.org/officeDocument/2006/relationships/hyperlink" Id="rId89"/>
    <Relationship TargetMode="External" Target="https://lesson.edu.ru" Type="http://schemas.openxmlformats.org/officeDocument/2006/relationships/hyperlink" Id="rId90"/>
    <Relationship TargetMode="External" Target="https://lesson.edu.ru" Type="http://schemas.openxmlformats.org/officeDocument/2006/relationships/hyperlink" Id="rId91"/>
    <Relationship TargetMode="External" Target="https://lesson.edu.ru" Type="http://schemas.openxmlformats.org/officeDocument/2006/relationships/hyperlink" Id="rId92"/>
    <Relationship TargetMode="External" Target="https://lesson.edu.ru" Type="http://schemas.openxmlformats.org/officeDocument/2006/relationships/hyperlink" Id="rId93"/>
    <Relationship TargetMode="External" Target="https://lesson.edu.ru" Type="http://schemas.openxmlformats.org/officeDocument/2006/relationships/hyperlink" Id="rId94"/>
    <Relationship TargetMode="External" Target="https://lesson.edu.ru" Type="http://schemas.openxmlformats.org/officeDocument/2006/relationships/hyperlink" Id="rId95"/>
    <Relationship TargetMode="External" Target="https://lesson.edu.ru" Type="http://schemas.openxmlformats.org/officeDocument/2006/relationships/hyperlink" Id="rId96"/>
    <Relationship TargetMode="External" Target="https://lesson.edu.ru" Type="http://schemas.openxmlformats.org/officeDocument/2006/relationships/hyperlink" Id="rId97"/>
    <Relationship TargetMode="External" Target="https://lesson.edu.ru" Type="http://schemas.openxmlformats.org/officeDocument/2006/relationships/hyperlink" Id="rId98"/>
    <Relationship TargetMode="External" Target="https://lesson.edu.ru" Type="http://schemas.openxmlformats.org/officeDocument/2006/relationships/hyperlink" Id="rId99"/>
    <Relationship TargetMode="External" Target="https://lesson.edu.ru" Type="http://schemas.openxmlformats.org/officeDocument/2006/relationships/hyperlink" Id="rId100"/>
    <Relationship TargetMode="External" Target="https://lesson.edu.ru" Type="http://schemas.openxmlformats.org/officeDocument/2006/relationships/hyperlink" Id="rId101"/>
    <Relationship TargetMode="External" Target="https://lesson.edu.ru" Type="http://schemas.openxmlformats.org/officeDocument/2006/relationships/hyperlink" Id="rId102"/>
    <Relationship TargetMode="External" Target="https://lesson.edu.ru" Type="http://schemas.openxmlformats.org/officeDocument/2006/relationships/hyperlink" Id="rId103"/>
    <Relationship TargetMode="External" Target="https://lesson.edu.ru" Type="http://schemas.openxmlformats.org/officeDocument/2006/relationships/hyperlink" Id="rId104"/>
    <Relationship TargetMode="External" Target="https://lesson.edu.ru" Type="http://schemas.openxmlformats.org/officeDocument/2006/relationships/hyperlink" Id="rId105"/>
    <Relationship TargetMode="External" Target="https://lesson.edu.ru" Type="http://schemas.openxmlformats.org/officeDocument/2006/relationships/hyperlink" Id="rId106"/>
    <Relationship TargetMode="External" Target="https://lesson.edu.ru" Type="http://schemas.openxmlformats.org/officeDocument/2006/relationships/hyperlink" Id="rId107"/>
    <Relationship TargetMode="External" Target="https://lesson.edu.ru" Type="http://schemas.openxmlformats.org/officeDocument/2006/relationships/hyperlink" Id="rId108"/>
    <Relationship TargetMode="External" Target="https://lesson.edu.ru" Type="http://schemas.openxmlformats.org/officeDocument/2006/relationships/hyperlink" Id="rId109"/>
    <Relationship TargetMode="External" Target="https://lesson.edu.ru" Type="http://schemas.openxmlformats.org/officeDocument/2006/relationships/hyperlink" Id="rId110"/>
    <Relationship TargetMode="External" Target="https://lesson.edu.ru" Type="http://schemas.openxmlformats.org/officeDocument/2006/relationships/hyperlink" Id="rId111"/>
    <Relationship TargetMode="External" Target="https://lesson.edu.ru" Type="http://schemas.openxmlformats.org/officeDocument/2006/relationships/hyperlink" Id="rId112"/>
    <Relationship TargetMode="External" Target="https://lesson.edu.ru" Type="http://schemas.openxmlformats.org/officeDocument/2006/relationships/hyperlink" Id="rId113"/>
    <Relationship TargetMode="External" Target="https://lesson.edu.ru" Type="http://schemas.openxmlformats.org/officeDocument/2006/relationships/hyperlink" Id="rId114"/>
    <Relationship TargetMode="External" Target="https://lesson.edu.ru" Type="http://schemas.openxmlformats.org/officeDocument/2006/relationships/hyperlink" Id="rId115"/>
    <Relationship TargetMode="External" Target="https://lesson.edu.ru" Type="http://schemas.openxmlformats.org/officeDocument/2006/relationships/hyperlink" Id="rId116"/>
    <Relationship TargetMode="External" Target="https://lesson.edu.ru" Type="http://schemas.openxmlformats.org/officeDocument/2006/relationships/hyperlink" Id="rId117"/>
    <Relationship TargetMode="External" Target="https://lesson.edu.ru" Type="http://schemas.openxmlformats.org/officeDocument/2006/relationships/hyperlink" Id="rId118"/>
    <Relationship TargetMode="External" Target="https://lesson.edu.ru" Type="http://schemas.openxmlformats.org/officeDocument/2006/relationships/hyperlink" Id="rId119"/>
    <Relationship TargetMode="External" Target="https://lesson.edu.ru" Type="http://schemas.openxmlformats.org/officeDocument/2006/relationships/hyperlink" Id="rId120"/>
    <Relationship TargetMode="External" Target="https://lesson.edu.ru" Type="http://schemas.openxmlformats.org/officeDocument/2006/relationships/hyperlink" Id="rId121"/>
    <Relationship TargetMode="External" Target="https://lesson.edu.ru" Type="http://schemas.openxmlformats.org/officeDocument/2006/relationships/hyperlink" Id="rId122"/>
    <Relationship TargetMode="External" Target="https://lesson.edu.ru" Type="http://schemas.openxmlformats.org/officeDocument/2006/relationships/hyperlink" Id="rId123"/>
    <Relationship TargetMode="External" Target="https://lesson.edu.ru" Type="http://schemas.openxmlformats.org/officeDocument/2006/relationships/hyperlink" Id="rId124"/>
    <Relationship TargetMode="External" Target="https://lesson.edu.ru" Type="http://schemas.openxmlformats.org/officeDocument/2006/relationships/hyperlink" Id="rId125"/>
    <Relationship TargetMode="External" Target="https://lesson.edu.ru" Type="http://schemas.openxmlformats.org/officeDocument/2006/relationships/hyperlink" Id="rId126"/>
    <Relationship TargetMode="External" Target="https://lesson.edu.ru" Type="http://schemas.openxmlformats.org/officeDocument/2006/relationships/hyperlink" Id="rId127"/>
    <Relationship TargetMode="External" Target="https://lesson.edu.ru" Type="http://schemas.openxmlformats.org/officeDocument/2006/relationships/hyperlink" Id="rId128"/>
    <Relationship TargetMode="External" Target="https://lesson.edu.ru" Type="http://schemas.openxmlformats.org/officeDocument/2006/relationships/hyperlink" Id="rId129"/>
    <Relationship TargetMode="External" Target="https://lesson.edu.ru" Type="http://schemas.openxmlformats.org/officeDocument/2006/relationships/hyperlink" Id="rId130"/>
    <Relationship TargetMode="External" Target="https://lesson.edu.ru" Type="http://schemas.openxmlformats.org/officeDocument/2006/relationships/hyperlink" Id="rId131"/>
    <Relationship TargetMode="External" Target="https://lesson.edu.ru" Type="http://schemas.openxmlformats.org/officeDocument/2006/relationships/hyperlink" Id="rId132"/>
    <Relationship TargetMode="External" Target="https://lesson.edu.ru" Type="http://schemas.openxmlformats.org/officeDocument/2006/relationships/hyperlink" Id="rId133"/>
    <Relationship TargetMode="External" Target="https://lesson.edu.ru" Type="http://schemas.openxmlformats.org/officeDocument/2006/relationships/hyperlink" Id="rId134"/>
    <Relationship TargetMode="External" Target="https://lesson.edu.ru" Type="http://schemas.openxmlformats.org/officeDocument/2006/relationships/hyperlink" Id="rId135"/>
    <Relationship TargetMode="External" Target="https://lesson.edu.ru" Type="http://schemas.openxmlformats.org/officeDocument/2006/relationships/hyperlink" Id="rId136"/>
    <Relationship TargetMode="External" Target="https://lesson.edu.ru" Type="http://schemas.openxmlformats.org/officeDocument/2006/relationships/hyperlink" Id="rId137"/>
    <Relationship TargetMode="External" Target="https://lesson.edu.ru" Type="http://schemas.openxmlformats.org/officeDocument/2006/relationships/hyperlink" Id="rId138"/>
    <Relationship TargetMode="External" Target="https://lesson.edu.ru" Type="http://schemas.openxmlformats.org/officeDocument/2006/relationships/hyperlink" Id="rId139"/>
    <Relationship TargetMode="External" Target="https://lesson.edu.ru" Type="http://schemas.openxmlformats.org/officeDocument/2006/relationships/hyperlink" Id="rId140"/>
    <Relationship TargetMode="External" Target="https://lesson.edu.ru" Type="http://schemas.openxmlformats.org/officeDocument/2006/relationships/hyperlink" Id="rId141"/>
    <Relationship TargetMode="External" Target="https://lesson.edu.ru" Type="http://schemas.openxmlformats.org/officeDocument/2006/relationships/hyperlink" Id="rId142"/>
    <Relationship TargetMode="External" Target="https://lesson.edu.ru" Type="http://schemas.openxmlformats.org/officeDocument/2006/relationships/hyperlink" Id="rId143"/>
    <Relationship TargetMode="External" Target="https://lesson.edu.ru" Type="http://schemas.openxmlformats.org/officeDocument/2006/relationships/hyperlink" Id="rId144"/>
    <Relationship TargetMode="External" Target="https://lesson.edu.ru" Type="http://schemas.openxmlformats.org/officeDocument/2006/relationships/hyperlink" Id="rId145"/>
    <Relationship TargetMode="External" Target="https://lesson.edu.ru" Type="http://schemas.openxmlformats.org/officeDocument/2006/relationships/hyperlink" Id="rId146"/>
    <Relationship TargetMode="External" Target="https://lesson.edu.ru" Type="http://schemas.openxmlformats.org/officeDocument/2006/relationships/hyperlink" Id="rId147"/>
    <Relationship TargetMode="External" Target="https://lesson.edu.ru" Type="http://schemas.openxmlformats.org/officeDocument/2006/relationships/hyperlink" Id="rId148"/>
    <Relationship TargetMode="External" Target="https://lesson.edu.ru" Type="http://schemas.openxmlformats.org/officeDocument/2006/relationships/hyperlink" Id="rId149"/>
    <Relationship TargetMode="External" Target="https://lesson.edu.ru" Type="http://schemas.openxmlformats.org/officeDocument/2006/relationships/hyperlink" Id="rId150"/>
    <Relationship TargetMode="External" Target="https://lesson.edu.ru" Type="http://schemas.openxmlformats.org/officeDocument/2006/relationships/hyperlink" Id="rId151"/>
    <Relationship TargetMode="External" Target="https://lesson.edu.ru" Type="http://schemas.openxmlformats.org/officeDocument/2006/relationships/hyperlink" Id="rId152"/>
    <Relationship TargetMode="External" Target="https://lesson.edu.ru" Type="http://schemas.openxmlformats.org/officeDocument/2006/relationships/hyperlink" Id="rId153"/>
    <Relationship TargetMode="External" Target="https://lesson.edu.ru" Type="http://schemas.openxmlformats.org/officeDocument/2006/relationships/hyperlink" Id="rId154"/>
    <Relationship TargetMode="External" Target="https://lesson.edu.ru" Type="http://schemas.openxmlformats.org/officeDocument/2006/relationships/hyperlink" Id="rId155"/>
    <Relationship TargetMode="External" Target="https://lesson.edu.ru" Type="http://schemas.openxmlformats.org/officeDocument/2006/relationships/hyperlink" Id="rId156"/>
    <Relationship TargetMode="External" Target="https://lesson.edu.ru" Type="http://schemas.openxmlformats.org/officeDocument/2006/relationships/hyperlink" Id="rId157"/>
    <Relationship TargetMode="External" Target="https://lesson.edu.ru" Type="http://schemas.openxmlformats.org/officeDocument/2006/relationships/hyperlink" Id="rId158"/>
    <Relationship TargetMode="External" Target="https://lesson.edu.ru" Type="http://schemas.openxmlformats.org/officeDocument/2006/relationships/hyperlink" Id="rId159"/>
    <Relationship TargetMode="External" Target="https://lesson.edu.ru" Type="http://schemas.openxmlformats.org/officeDocument/2006/relationships/hyperlink" Id="rId160"/>
    <Relationship TargetMode="External" Target="https://lesson.edu.ru" Type="http://schemas.openxmlformats.org/officeDocument/2006/relationships/hyperlink" Id="rId161"/>
    <Relationship TargetMode="External" Target="https://lesson.edu.ru" Type="http://schemas.openxmlformats.org/officeDocument/2006/relationships/hyperlink" Id="rId162"/>
    <Relationship TargetMode="External" Target="https://lesson.edu.ru" Type="http://schemas.openxmlformats.org/officeDocument/2006/relationships/hyperlink" Id="rId163"/>
    <Relationship TargetMode="External" Target="https://lesson.edu.ru" Type="http://schemas.openxmlformats.org/officeDocument/2006/relationships/hyperlink" Id="rId164"/>
    <Relationship TargetMode="External" Target="https://lesson.edu.ru" Type="http://schemas.openxmlformats.org/officeDocument/2006/relationships/hyperlink" Id="rId165"/>
    <Relationship TargetMode="External" Target="https://lesson.edu.ru" Type="http://schemas.openxmlformats.org/officeDocument/2006/relationships/hyperlink" Id="rId166"/>
    <Relationship TargetMode="External" Target="https://lesson.edu.ru" Type="http://schemas.openxmlformats.org/officeDocument/2006/relationships/hyperlink" Id="rId167"/>
    <Relationship TargetMode="External" Target="https://lesson.edu.ru" Type="http://schemas.openxmlformats.org/officeDocument/2006/relationships/hyperlink" Id="rId168"/>
    <Relationship TargetMode="External" Target="https://lesson.edu.ru" Type="http://schemas.openxmlformats.org/officeDocument/2006/relationships/hyperlink" Id="rId169"/>
    <Relationship TargetMode="External" Target="https://lesson.edu.ru" Type="http://schemas.openxmlformats.org/officeDocument/2006/relationships/hyperlink" Id="rId170"/>
    <Relationship TargetMode="External" Target="https://lesson.edu.ru" Type="http://schemas.openxmlformats.org/officeDocument/2006/relationships/hyperlink" Id="rId171"/>
    <Relationship TargetMode="External" Target="https://lesson.edu.ru" Type="http://schemas.openxmlformats.org/officeDocument/2006/relationships/hyperlink" Id="rId172"/>
    <Relationship TargetMode="External" Target="https://lesson.edu.ru" Type="http://schemas.openxmlformats.org/officeDocument/2006/relationships/hyperlink" Id="rId173"/>
    <Relationship TargetMode="External" Target="https://lesson.edu.ru" Type="http://schemas.openxmlformats.org/officeDocument/2006/relationships/hyperlink" Id="rId174"/>
    <Relationship TargetMode="External" Target="https://lesson.edu.ru" Type="http://schemas.openxmlformats.org/officeDocument/2006/relationships/hyperlink" Id="rId175"/>
    <Relationship TargetMode="External" Target="https://lesson.edu.ru" Type="http://schemas.openxmlformats.org/officeDocument/2006/relationships/hyperlink" Id="rId176"/>
    <Relationship TargetMode="External" Target="https://lesson.edu.ru" Type="http://schemas.openxmlformats.org/officeDocument/2006/relationships/hyperlink" Id="rId177"/>
    <Relationship TargetMode="External" Target="https://lesson.edu.ru" Type="http://schemas.openxmlformats.org/officeDocument/2006/relationships/hyperlink" Id="rId178"/>
    <Relationship TargetMode="External" Target="https://lesson.edu.ru" Type="http://schemas.openxmlformats.org/officeDocument/2006/relationships/hyperlink" Id="rId179"/>
    <Relationship TargetMode="External" Target="https://lesson.edu.ru" Type="http://schemas.openxmlformats.org/officeDocument/2006/relationships/hyperlink" Id="rId180"/>
    <Relationship TargetMode="External" Target="https://lesson.edu.ru" Type="http://schemas.openxmlformats.org/officeDocument/2006/relationships/hyperlink" Id="rId181"/>
    <Relationship TargetMode="External" Target="https://lesson.edu.ru" Type="http://schemas.openxmlformats.org/officeDocument/2006/relationships/hyperlink" Id="rId182"/>
    <Relationship TargetMode="External" Target="https://lesson.edu.ru" Type="http://schemas.openxmlformats.org/officeDocument/2006/relationships/hyperlink" Id="rId183"/>
    <Relationship TargetMode="External" Target="https://lesson.edu.ru" Type="http://schemas.openxmlformats.org/officeDocument/2006/relationships/hyperlink" Id="rId184"/>
    <Relationship TargetMode="External" Target="https://lesson.edu.ru" Type="http://schemas.openxmlformats.org/officeDocument/2006/relationships/hyperlink" Id="rId185"/>
    <Relationship TargetMode="External" Target="https://lesson.edu.ru" Type="http://schemas.openxmlformats.org/officeDocument/2006/relationships/hyperlink" Id="rId186"/>
    <Relationship TargetMode="External" Target="https://lesson.edu.ru" Type="http://schemas.openxmlformats.org/officeDocument/2006/relationships/hyperlink" Id="rId187"/>
    <Relationship TargetMode="External" Target="https://lesson.edu.ru" Type="http://schemas.openxmlformats.org/officeDocument/2006/relationships/hyperlink" Id="rId188"/>
    <Relationship TargetMode="External" Target="https://lesson.edu.ru" Type="http://schemas.openxmlformats.org/officeDocument/2006/relationships/hyperlink" Id="rId189"/>
    <Relationship TargetMode="External" Target="https://lesson.edu.ru" Type="http://schemas.openxmlformats.org/officeDocument/2006/relationships/hyperlink" Id="rId190"/>
    <Relationship TargetMode="External" Target="https://lesson.edu.ru" Type="http://schemas.openxmlformats.org/officeDocument/2006/relationships/hyperlink" Id="rId191"/>
    <Relationship TargetMode="External" Target="https://lesson.edu.ru" Type="http://schemas.openxmlformats.org/officeDocument/2006/relationships/hyperlink" Id="rId192"/>
    <Relationship TargetMode="External" Target="https://lesson.edu.ru" Type="http://schemas.openxmlformats.org/officeDocument/2006/relationships/hyperlink" Id="rId193"/>
    <Relationship TargetMode="External" Target="https://lesson.edu.ru" Type="http://schemas.openxmlformats.org/officeDocument/2006/relationships/hyperlink" Id="rId194"/>
    <Relationship TargetMode="External" Target="https://lesson.edu.ru" Type="http://schemas.openxmlformats.org/officeDocument/2006/relationships/hyperlink" Id="rId195"/>
    <Relationship TargetMode="External" Target="https://lesson.edu.ru" Type="http://schemas.openxmlformats.org/officeDocument/2006/relationships/hyperlink" Id="rId196"/>
    <Relationship TargetMode="External" Target="https://lesson.edu.ru" Type="http://schemas.openxmlformats.org/officeDocument/2006/relationships/hyperlink" Id="rId197"/>
    <Relationship TargetMode="External" Target="https://lesson.edu.ru" Type="http://schemas.openxmlformats.org/officeDocument/2006/relationships/hyperlink" Id="rId198"/>
    <Relationship TargetMode="External" Target="https://lesson.edu.ru" Type="http://schemas.openxmlformats.org/officeDocument/2006/relationships/hyperlink" Id="rId199"/>
    <Relationship TargetMode="External" Target="https://lesson.edu.ru" Type="http://schemas.openxmlformats.org/officeDocument/2006/relationships/hyperlink" Id="rId200"/>
    <Relationship TargetMode="External" Target="https://lesson.edu.ru" Type="http://schemas.openxmlformats.org/officeDocument/2006/relationships/hyperlink" Id="rId201"/>
    <Relationship TargetMode="External" Target="https://lesson.edu.ru" Type="http://schemas.openxmlformats.org/officeDocument/2006/relationships/hyperlink" Id="rId202"/>
    <Relationship TargetMode="External" Target="https://lesson.edu.ru" Type="http://schemas.openxmlformats.org/officeDocument/2006/relationships/hyperlink" Id="rId203"/>
    <Relationship TargetMode="External" Target="https://lesson.edu.ru" Type="http://schemas.openxmlformats.org/officeDocument/2006/relationships/hyperlink" Id="rId204"/>
    <Relationship TargetMode="External" Target="https://lesson.edu.ru" Type="http://schemas.openxmlformats.org/officeDocument/2006/relationships/hyperlink" Id="rId205"/>
    <Relationship TargetMode="External" Target="https://lesson.edu.ru" Type="http://schemas.openxmlformats.org/officeDocument/2006/relationships/hyperlink" Id="rId206"/>
    <Relationship TargetMode="External" Target="https://lesson.edu.ru" Type="http://schemas.openxmlformats.org/officeDocument/2006/relationships/hyperlink" Id="rId207"/>
    <Relationship TargetMode="External" Target="https://lesson.edu.ru" Type="http://schemas.openxmlformats.org/officeDocument/2006/relationships/hyperlink" Id="rId208"/>
    <Relationship TargetMode="External" Target="https://lesson.edu.ru" Type="http://schemas.openxmlformats.org/officeDocument/2006/relationships/hyperlink" Id="rId209"/>
    <Relationship TargetMode="External" Target="https://lesson.edu.ru" Type="http://schemas.openxmlformats.org/officeDocument/2006/relationships/hyperlink" Id="rId210"/>
    <Relationship TargetMode="External" Target="https://lesson.edu.ru" Type="http://schemas.openxmlformats.org/officeDocument/2006/relationships/hyperlink" Id="rId211"/>
    <Relationship TargetMode="External" Target="https://lesson.edu.ru" Type="http://schemas.openxmlformats.org/officeDocument/2006/relationships/hyperlink" Id="rId212"/>
    <Relationship TargetMode="External" Target="https://lesson.edu.ru" Type="http://schemas.openxmlformats.org/officeDocument/2006/relationships/hyperlink" Id="rId213"/>
    <Relationship TargetMode="External" Target="https://lesson.edu.ru" Type="http://schemas.openxmlformats.org/officeDocument/2006/relationships/hyperlink" Id="rId214"/>
    <Relationship TargetMode="External" Target="https://lesson.edu.ru" Type="http://schemas.openxmlformats.org/officeDocument/2006/relationships/hyperlink" Id="rId215"/>
    <Relationship TargetMode="External" Target="https://lesson.edu.ru" Type="http://schemas.openxmlformats.org/officeDocument/2006/relationships/hyperlink" Id="rId216"/>
    <Relationship TargetMode="External" Target="https://lesson.edu.ru" Type="http://schemas.openxmlformats.org/officeDocument/2006/relationships/hyperlink" Id="rId217"/>
    <Relationship TargetMode="External" Target="https://lesson.edu.ru" Type="http://schemas.openxmlformats.org/officeDocument/2006/relationships/hyperlink" Id="rId218"/>
    <Relationship TargetMode="External" Target="https://lesson.edu.ru" Type="http://schemas.openxmlformats.org/officeDocument/2006/relationships/hyperlink" Id="rId219"/>
    <Relationship TargetMode="External" Target="https://lesson.edu.ru" Type="http://schemas.openxmlformats.org/officeDocument/2006/relationships/hyperlink" Id="rId220"/>
    <Relationship TargetMode="External" Target="https://lesson.edu.ru" Type="http://schemas.openxmlformats.org/officeDocument/2006/relationships/hyperlink" Id="rId221"/>
    <Relationship TargetMode="External" Target="https://lesson.edu.ru" Type="http://schemas.openxmlformats.org/officeDocument/2006/relationships/hyperlink" Id="rId222"/>
    <Relationship TargetMode="External" Target="https://lesson.edu.ru" Type="http://schemas.openxmlformats.org/officeDocument/2006/relationships/hyperlink" Id="rId223"/>
    <Relationship TargetMode="External" Target="https://lesson.edu.ru" Type="http://schemas.openxmlformats.org/officeDocument/2006/relationships/hyperlink" Id="rId224"/>
    <Relationship TargetMode="External" Target="https://lesson.edu.ru" Type="http://schemas.openxmlformats.org/officeDocument/2006/relationships/hyperlink" Id="rId225"/>
    <Relationship TargetMode="External" Target="https://lesson.edu.ru" Type="http://schemas.openxmlformats.org/officeDocument/2006/relationships/hyperlink" Id="rId226"/>
    <Relationship TargetMode="External" Target="https://lesson.edu.ru" Type="http://schemas.openxmlformats.org/officeDocument/2006/relationships/hyperlink" Id="rId227"/>
    <Relationship TargetMode="External" Target="https://lesson.edu.ru" Type="http://schemas.openxmlformats.org/officeDocument/2006/relationships/hyperlink" Id="rId228"/>
    <Relationship TargetMode="External" Target="https://lesson.edu.ru" Type="http://schemas.openxmlformats.org/officeDocument/2006/relationships/hyperlink" Id="rId229"/>
    <Relationship TargetMode="External" Target="https://lesson.edu.ru" Type="http://schemas.openxmlformats.org/officeDocument/2006/relationships/hyperlink" Id="rId230"/>
    <Relationship TargetMode="External" Target="https://lesson.edu.ru" Type="http://schemas.openxmlformats.org/officeDocument/2006/relationships/hyperlink" Id="rId231"/>
    <Relationship TargetMode="External" Target="https://lesson.edu.ru" Type="http://schemas.openxmlformats.org/officeDocument/2006/relationships/hyperlink" Id="rId232"/>
    <Relationship TargetMode="External" Target="https://lesson.edu.ru" Type="http://schemas.openxmlformats.org/officeDocument/2006/relationships/hyperlink" Id="rId233"/>
    <Relationship TargetMode="External" Target="https://lesson.edu.ru" Type="http://schemas.openxmlformats.org/officeDocument/2006/relationships/hyperlink" Id="rId234"/>
    <Relationship TargetMode="External" Target="https://lesson.edu.ru" Type="http://schemas.openxmlformats.org/officeDocument/2006/relationships/hyperlink" Id="rId235"/>
    <Relationship TargetMode="External" Target="https://lesson.edu.ru" Type="http://schemas.openxmlformats.org/officeDocument/2006/relationships/hyperlink" Id="rId236"/>
    <Relationship TargetMode="External" Target="https://lesson.edu.ru" Type="http://schemas.openxmlformats.org/officeDocument/2006/relationships/hyperlink" Id="rId237"/>
    <Relationship TargetMode="External" Target="https://lesson.edu.ru" Type="http://schemas.openxmlformats.org/officeDocument/2006/relationships/hyperlink" Id="rId238"/>
    <Relationship TargetMode="External" Target="https://lesson.edu.ru" Type="http://schemas.openxmlformats.org/officeDocument/2006/relationships/hyperlink" Id="rId239"/>
    <Relationship TargetMode="External" Target="https://lesson.edu.ru" Type="http://schemas.openxmlformats.org/officeDocument/2006/relationships/hyperlink" Id="rId240"/>
    <Relationship TargetMode="External" Target="https://lesson.edu.ru" Type="http://schemas.openxmlformats.org/officeDocument/2006/relationships/hyperlink" Id="rId241"/>
    <Relationship TargetMode="External" Target="https://lesson.edu.ru" Type="http://schemas.openxmlformats.org/officeDocument/2006/relationships/hyperlink" Id="rId242"/>
    <Relationship TargetMode="External" Target="https://lesson.edu.ru" Type="http://schemas.openxmlformats.org/officeDocument/2006/relationships/hyperlink" Id="rId243"/>
    <Relationship TargetMode="External" Target="https://lesson.edu.ru" Type="http://schemas.openxmlformats.org/officeDocument/2006/relationships/hyperlink" Id="rId244"/>
    <Relationship TargetMode="External" Target="https://lesson.edu.ru" Type="http://schemas.openxmlformats.org/officeDocument/2006/relationships/hyperlink" Id="rId245"/>
    <Relationship TargetMode="External" Target="https://lesson.edu.ru" Type="http://schemas.openxmlformats.org/officeDocument/2006/relationships/hyperlink" Id="rId246"/>
    <Relationship TargetMode="External" Target="https://lesson.edu.ru" Type="http://schemas.openxmlformats.org/officeDocument/2006/relationships/hyperlink" Id="rId247"/>
    <Relationship TargetMode="External" Target="https://lesson.edu.ru" Type="http://schemas.openxmlformats.org/officeDocument/2006/relationships/hyperlink" Id="rId248"/>
    <Relationship TargetMode="External" Target="https://lesson.edu.ru" Type="http://schemas.openxmlformats.org/officeDocument/2006/relationships/hyperlink" Id="rId249"/>
    <Relationship TargetMode="External" Target="https://lesson.edu.ru" Type="http://schemas.openxmlformats.org/officeDocument/2006/relationships/hyperlink" Id="rId250"/>
    <Relationship TargetMode="External" Target="https://lesson.edu.ru" Type="http://schemas.openxmlformats.org/officeDocument/2006/relationships/hyperlink" Id="rId251"/>
    <Relationship TargetMode="External" Target="https://lesson.edu.ru" Type="http://schemas.openxmlformats.org/officeDocument/2006/relationships/hyperlink" Id="rId252"/>
    <Relationship TargetMode="External" Target="https://lesson.edu.ru" Type="http://schemas.openxmlformats.org/officeDocument/2006/relationships/hyperlink" Id="rId253"/>
    <Relationship TargetMode="External" Target="https://lesson.edu.ru" Type="http://schemas.openxmlformats.org/officeDocument/2006/relationships/hyperlink" Id="rId254"/>
    <Relationship TargetMode="External" Target="https://lesson.edu.ru" Type="http://schemas.openxmlformats.org/officeDocument/2006/relationships/hyperlink" Id="rId255"/>
    <Relationship TargetMode="External" Target="https://lesson.edu.ru" Type="http://schemas.openxmlformats.org/officeDocument/2006/relationships/hyperlink" Id="rId256"/>
    <Relationship TargetMode="External" Target="https://lesson.edu.ru" Type="http://schemas.openxmlformats.org/officeDocument/2006/relationships/hyperlink" Id="rId257"/>
    <Relationship TargetMode="External" Target="https://lesson.edu.ru" Type="http://schemas.openxmlformats.org/officeDocument/2006/relationships/hyperlink" Id="rId258"/>
    <Relationship TargetMode="External" Target="https://lesson.edu.ru" Type="http://schemas.openxmlformats.org/officeDocument/2006/relationships/hyperlink" Id="rId259"/>
    <Relationship TargetMode="External" Target="https://lesson.edu.ru" Type="http://schemas.openxmlformats.org/officeDocument/2006/relationships/hyperlink" Id="rId260"/>
    <Relationship TargetMode="External" Target="https://lesson.edu.ru" Type="http://schemas.openxmlformats.org/officeDocument/2006/relationships/hyperlink" Id="rId261"/>
    <Relationship TargetMode="External" Target="https://lesson.edu.ru" Type="http://schemas.openxmlformats.org/officeDocument/2006/relationships/hyperlink" Id="rId262"/>
    <Relationship TargetMode="External" Target="https://lesson.edu.ru" Type="http://schemas.openxmlformats.org/officeDocument/2006/relationships/hyperlink" Id="rId263"/>
    <Relationship TargetMode="External" Target="https://lesson.edu.ru" Type="http://schemas.openxmlformats.org/officeDocument/2006/relationships/hyperlink" Id="rId264"/>
    <Relationship TargetMode="External" Target="https://lesson.edu.ru" Type="http://schemas.openxmlformats.org/officeDocument/2006/relationships/hyperlink" Id="rId265"/>
    <Relationship TargetMode="External" Target="https://lesson.edu.ru" Type="http://schemas.openxmlformats.org/officeDocument/2006/relationships/hyperlink" Id="rId266"/>
    <Relationship TargetMode="External" Target="https://lesson.edu.ru" Type="http://schemas.openxmlformats.org/officeDocument/2006/relationships/hyperlink" Id="rId267"/>
    <Relationship TargetMode="External" Target="https://lesson.edu.ru" Type="http://schemas.openxmlformats.org/officeDocument/2006/relationships/hyperlink" Id="rId268"/>
    <Relationship TargetMode="External" Target="https://lesson.edu.ru" Type="http://schemas.openxmlformats.org/officeDocument/2006/relationships/hyperlink" Id="rId269"/>
    <Relationship TargetMode="External" Target="https://lesson.edu.ru" Type="http://schemas.openxmlformats.org/officeDocument/2006/relationships/hyperlink" Id="rId270"/>
    <Relationship TargetMode="External" Target="https://lesson.edu.ru" Type="http://schemas.openxmlformats.org/officeDocument/2006/relationships/hyperlink" Id="rId271"/>
    <Relationship TargetMode="External" Target="https://lesson.edu.ru" Type="http://schemas.openxmlformats.org/officeDocument/2006/relationships/hyperlink" Id="rId272"/>
    <Relationship TargetMode="External" Target="https://lesson.edu.ru" Type="http://schemas.openxmlformats.org/officeDocument/2006/relationships/hyperlink" Id="rId273"/>
    <Relationship TargetMode="External" Target="https://lesson.edu.ru" Type="http://schemas.openxmlformats.org/officeDocument/2006/relationships/hyperlink" Id="rId274"/>
    <Relationship TargetMode="External" Target="https://lesson.edu.ru" Type="http://schemas.openxmlformats.org/officeDocument/2006/relationships/hyperlink" Id="rId275"/>
    <Relationship TargetMode="External" Target="https://lesson.edu.ru" Type="http://schemas.openxmlformats.org/officeDocument/2006/relationships/hyperlink" Id="rId276"/>
    <Relationship TargetMode="External" Target="https://lesson.edu.ru" Type="http://schemas.openxmlformats.org/officeDocument/2006/relationships/hyperlink" Id="rId277"/>
    <Relationship TargetMode="External" Target="https://lesson.edu.ru" Type="http://schemas.openxmlformats.org/officeDocument/2006/relationships/hyperlink" Id="rId278"/>
    <Relationship TargetMode="External" Target="https://lesson.edu.ru" Type="http://schemas.openxmlformats.org/officeDocument/2006/relationships/hyperlink" Id="rId279"/>
    <Relationship TargetMode="External" Target="https://lesson.edu.ru" Type="http://schemas.openxmlformats.org/officeDocument/2006/relationships/hyperlink" Id="rId280"/>
    <Relationship TargetMode="External" Target="https://lesson.edu.ru" Type="http://schemas.openxmlformats.org/officeDocument/2006/relationships/hyperlink" Id="rId281"/>
    <Relationship TargetMode="External" Target="https://lesson.edu.ru" Type="http://schemas.openxmlformats.org/officeDocument/2006/relationships/hyperlink" Id="rId282"/>
    <Relationship TargetMode="External" Target="https://lesson.edu.ru" Type="http://schemas.openxmlformats.org/officeDocument/2006/relationships/hyperlink" Id="rId283"/>
    <Relationship TargetMode="External" Target="https://lesson.edu.ru" Type="http://schemas.openxmlformats.org/officeDocument/2006/relationships/hyperlink" Id="rId284"/>
    <Relationship TargetMode="External" Target="https://lesson.edu.ru" Type="http://schemas.openxmlformats.org/officeDocument/2006/relationships/hyperlink" Id="rId285"/>
    <Relationship TargetMode="External" Target="https://lesson.edu.ru" Type="http://schemas.openxmlformats.org/officeDocument/2006/relationships/hyperlink" Id="rId286"/>
    <Relationship TargetMode="External" Target="https://lesson.edu.ru" Type="http://schemas.openxmlformats.org/officeDocument/2006/relationships/hyperlink" Id="rId287"/>
    <Relationship TargetMode="External" Target="https://lesson.edu.ru" Type="http://schemas.openxmlformats.org/officeDocument/2006/relationships/hyperlink" Id="rId288"/>
    <Relationship TargetMode="External" Target="https://lesson.edu.ru" Type="http://schemas.openxmlformats.org/officeDocument/2006/relationships/hyperlink" Id="rId289"/>
    <Relationship TargetMode="External" Target="https://lesson.edu.ru" Type="http://schemas.openxmlformats.org/officeDocument/2006/relationships/hyperlink" Id="rId290"/>
    <Relationship TargetMode="External" Target="https://lesson.edu.ru" Type="http://schemas.openxmlformats.org/officeDocument/2006/relationships/hyperlink" Id="rId291"/>
    <Relationship TargetMode="External" Target="https://lesson.edu.ru" Type="http://schemas.openxmlformats.org/officeDocument/2006/relationships/hyperlink" Id="rId292"/>
    <Relationship TargetMode="External" Target="https://lesson.edu.ru" Type="http://schemas.openxmlformats.org/officeDocument/2006/relationships/hyperlink" Id="rId293"/>
    <Relationship TargetMode="External" Target="https://lesson.edu.ru" Type="http://schemas.openxmlformats.org/officeDocument/2006/relationships/hyperlink" Id="rId294"/>
    <Relationship TargetMode="External" Target="https://lesson.edu.ru" Type="http://schemas.openxmlformats.org/officeDocument/2006/relationships/hyperlink" Id="rId295"/>
    <Relationship TargetMode="External" Target="https://lesson.edu.ru" Type="http://schemas.openxmlformats.org/officeDocument/2006/relationships/hyperlink" Id="rId296"/>
    <Relationship TargetMode="External" Target="https://lesson.edu.ru" Type="http://schemas.openxmlformats.org/officeDocument/2006/relationships/hyperlink" Id="rId297"/>
    <Relationship TargetMode="External" Target="https://lesson.edu.ru" Type="http://schemas.openxmlformats.org/officeDocument/2006/relationships/hyperlink" Id="rId298"/>
    <Relationship TargetMode="External" Target="https://lesson.edu.ru" Type="http://schemas.openxmlformats.org/officeDocument/2006/relationships/hyperlink" Id="rId299"/>
    <Relationship TargetMode="External" Target="https://lesson.edu.ru" Type="http://schemas.openxmlformats.org/officeDocument/2006/relationships/hyperlink" Id="rId300"/>
    <Relationship TargetMode="External" Target="https://lesson.edu.ru" Type="http://schemas.openxmlformats.org/officeDocument/2006/relationships/hyperlink" Id="rId301"/>
    <Relationship TargetMode="External" Target="https://lesson.edu.ru" Type="http://schemas.openxmlformats.org/officeDocument/2006/relationships/hyperlink" Id="rId302"/>
    <Relationship TargetMode="External" Target="https://lesson.edu.ru" Type="http://schemas.openxmlformats.org/officeDocument/2006/relationships/hyperlink" Id="rId303"/>
    <Relationship TargetMode="External" Target="https://lesson.edu.ru" Type="http://schemas.openxmlformats.org/officeDocument/2006/relationships/hyperlink" Id="rId304"/>
    <Relationship TargetMode="External" Target="https://lesson.edu.ru" Type="http://schemas.openxmlformats.org/officeDocument/2006/relationships/hyperlink" Id="rId305"/>
    <Relationship TargetMode="External" Target="https://lesson.edu.ru" Type="http://schemas.openxmlformats.org/officeDocument/2006/relationships/hyperlink" Id="rId306"/>
    <Relationship TargetMode="External" Target="https://lesson.edu.ru" Type="http://schemas.openxmlformats.org/officeDocument/2006/relationships/hyperlink" Id="rId307"/>
    <Relationship TargetMode="External" Target="https://lesson.edu.ru" Type="http://schemas.openxmlformats.org/officeDocument/2006/relationships/hyperlink" Id="rId308"/>
    <Relationship TargetMode="External" Target="https://lesson.edu.ru" Type="http://schemas.openxmlformats.org/officeDocument/2006/relationships/hyperlink" Id="rId309"/>
    <Relationship TargetMode="External" Target="https://lesson.edu.ru" Type="http://schemas.openxmlformats.org/officeDocument/2006/relationships/hyperlink" Id="rId310"/>
    <Relationship TargetMode="External" Target="https://lesson.edu.ru" Type="http://schemas.openxmlformats.org/officeDocument/2006/relationships/hyperlink" Id="rId311"/>
    <Relationship TargetMode="External" Target="https://lesson.edu.ru" Type="http://schemas.openxmlformats.org/officeDocument/2006/relationships/hyperlink" Id="rId312"/>
    <Relationship TargetMode="External" Target="https://lesson.edu.ru" Type="http://schemas.openxmlformats.org/officeDocument/2006/relationships/hyperlink" Id="rId313"/>
    <Relationship TargetMode="External" Target="https://lesson.edu.ru" Type="http://schemas.openxmlformats.org/officeDocument/2006/relationships/hyperlink" Id="rId314"/>
    <Relationship TargetMode="External" Target="https://lesson.edu.ru" Type="http://schemas.openxmlformats.org/officeDocument/2006/relationships/hyperlink" Id="rId315"/>
    <Relationship TargetMode="External" Target="https://lesson.edu.ru" Type="http://schemas.openxmlformats.org/officeDocument/2006/relationships/hyperlink" Id="rId316"/>
    <Relationship TargetMode="External" Target="https://lesson.edu.ru" Type="http://schemas.openxmlformats.org/officeDocument/2006/relationships/hyperlink" Id="rId317"/>
    <Relationship TargetMode="External" Target="https://lesson.edu.ru" Type="http://schemas.openxmlformats.org/officeDocument/2006/relationships/hyperlink" Id="rId318"/>
    <Relationship TargetMode="External" Target="https://lesson.edu.ru" Type="http://schemas.openxmlformats.org/officeDocument/2006/relationships/hyperlink" Id="rId319"/>
    <Relationship TargetMode="External" Target="https://lesson.edu.ru" Type="http://schemas.openxmlformats.org/officeDocument/2006/relationships/hyperlink" Id="rId320"/>
    <Relationship TargetMode="External" Target="https://lesson.edu.ru" Type="http://schemas.openxmlformats.org/officeDocument/2006/relationships/hyperlink" Id="rId321"/>
    <Relationship TargetMode="External" Target="https://lesson.edu.ru" Type="http://schemas.openxmlformats.org/officeDocument/2006/relationships/hyperlink" Id="rId322"/>
    <Relationship TargetMode="External" Target="https://lesson.edu.ru" Type="http://schemas.openxmlformats.org/officeDocument/2006/relationships/hyperlink" Id="rId323"/>
    <Relationship TargetMode="External" Target="https://lesson.edu.ru" Type="http://schemas.openxmlformats.org/officeDocument/2006/relationships/hyperlink" Id="rId324"/>
    <Relationship TargetMode="External" Target="https://lesson.edu.ru" Type="http://schemas.openxmlformats.org/officeDocument/2006/relationships/hyperlink" Id="rId325"/>
    <Relationship TargetMode="External" Target="https://lesson.edu.ru" Type="http://schemas.openxmlformats.org/officeDocument/2006/relationships/hyperlink" Id="rId326"/>
    <Relationship TargetMode="External" Target="https://lesson.edu.ru" Type="http://schemas.openxmlformats.org/officeDocument/2006/relationships/hyperlink" Id="rId327"/>
    <Relationship TargetMode="External" Target="https://lesson.edu.ru" Type="http://schemas.openxmlformats.org/officeDocument/2006/relationships/hyperlink" Id="rId328"/>
    <Relationship TargetMode="External" Target="https://lesson.edu.ru" Type="http://schemas.openxmlformats.org/officeDocument/2006/relationships/hyperlink" Id="rId329"/>
    <Relationship TargetMode="External" Target="https://lesson.edu.ru" Type="http://schemas.openxmlformats.org/officeDocument/2006/relationships/hyperlink" Id="rId330"/>
    <Relationship TargetMode="External" Target="https://lesson.edu.ru" Type="http://schemas.openxmlformats.org/officeDocument/2006/relationships/hyperlink" Id="rId331"/>
    <Relationship TargetMode="External" Target="https://lesson.edu.ru" Type="http://schemas.openxmlformats.org/officeDocument/2006/relationships/hyperlink" Id="rId332"/>
    <Relationship TargetMode="External" Target="https://lesson.edu.ru" Type="http://schemas.openxmlformats.org/officeDocument/2006/relationships/hyperlink" Id="rId333"/>
    <Relationship TargetMode="External" Target="https://lesson.edu.ru" Type="http://schemas.openxmlformats.org/officeDocument/2006/relationships/hyperlink" Id="rId334"/>
    <Relationship TargetMode="External" Target="https://lesson.edu.ru" Type="http://schemas.openxmlformats.org/officeDocument/2006/relationships/hyperlink" Id="rId335"/>
    <Relationship TargetMode="External" Target="https://lesson.edu.ru" Type="http://schemas.openxmlformats.org/officeDocument/2006/relationships/hyperlink" Id="rId336"/>
    <Relationship TargetMode="External" Target="https://lesson.edu.ru" Type="http://schemas.openxmlformats.org/officeDocument/2006/relationships/hyperlink" Id="rId337"/>
    <Relationship TargetMode="External" Target="https://lesson.edu.ru" Type="http://schemas.openxmlformats.org/officeDocument/2006/relationships/hyperlink" Id="rId338"/>
    <Relationship TargetMode="External" Target="https://lesson.edu.ru" Type="http://schemas.openxmlformats.org/officeDocument/2006/relationships/hyperlink" Id="rId339"/>
    <Relationship TargetMode="External" Target="https://lesson.edu.ru" Type="http://schemas.openxmlformats.org/officeDocument/2006/relationships/hyperlink" Id="rId340"/>
    <Relationship TargetMode="External" Target="https://lesson.edu.ru" Type="http://schemas.openxmlformats.org/officeDocument/2006/relationships/hyperlink" Id="rId341"/>
    <Relationship TargetMode="External" Target="https://lesson.edu.ru" Type="http://schemas.openxmlformats.org/officeDocument/2006/relationships/hyperlink" Id="rId342"/>
    <Relationship TargetMode="External" Target="https://lesson.edu.ru" Type="http://schemas.openxmlformats.org/officeDocument/2006/relationships/hyperlink" Id="rId343"/>
    <Relationship TargetMode="External" Target="https://lesson.edu.ru" Type="http://schemas.openxmlformats.org/officeDocument/2006/relationships/hyperlink" Id="rId344"/>
    <Relationship TargetMode="External" Target="https://lesson.edu.ru" Type="http://schemas.openxmlformats.org/officeDocument/2006/relationships/hyperlink" Id="rId345"/>
    <Relationship TargetMode="External" Target="https://lesson.edu.ru" Type="http://schemas.openxmlformats.org/officeDocument/2006/relationships/hyperlink" Id="rId346"/>
    <Relationship TargetMode="External" Target="https://lesson.edu.ru" Type="http://schemas.openxmlformats.org/officeDocument/2006/relationships/hyperlink" Id="rId347"/>
    <Relationship TargetMode="External" Target="https://lesson.edu.ru" Type="http://schemas.openxmlformats.org/officeDocument/2006/relationships/hyperlink" Id="rId348"/>
    <Relationship TargetMode="External" Target="https://lesson.edu.ru" Type="http://schemas.openxmlformats.org/officeDocument/2006/relationships/hyperlink" Id="rId349"/>
    <Relationship TargetMode="External" Target="https://lesson.edu.ru" Type="http://schemas.openxmlformats.org/officeDocument/2006/relationships/hyperlink" Id="rId350"/>
    <Relationship TargetMode="External" Target="https://lesson.edu.ru" Type="http://schemas.openxmlformats.org/officeDocument/2006/relationships/hyperlink" Id="rId351"/>
    <Relationship TargetMode="External" Target="https://lesson.edu.ru" Type="http://schemas.openxmlformats.org/officeDocument/2006/relationships/hyperlink" Id="rId352"/>
    <Relationship TargetMode="External" Target="https://lesson.edu.ru" Type="http://schemas.openxmlformats.org/officeDocument/2006/relationships/hyperlink" Id="rId353"/>
    <Relationship TargetMode="External" Target="https://lesson.edu.ru" Type="http://schemas.openxmlformats.org/officeDocument/2006/relationships/hyperlink" Id="rId354"/>
    <Relationship TargetMode="External" Target="https://lesson.edu.ru" Type="http://schemas.openxmlformats.org/officeDocument/2006/relationships/hyperlink" Id="rId355"/>
    <Relationship TargetMode="External" Target="https://lesson.edu.ru" Type="http://schemas.openxmlformats.org/officeDocument/2006/relationships/hyperlink" Id="rId356"/>
    <Relationship TargetMode="External" Target="https://lesson.edu.ru" Type="http://schemas.openxmlformats.org/officeDocument/2006/relationships/hyperlink" Id="rId357"/>
    <Relationship TargetMode="External" Target="https://lesson.edu.ru" Type="http://schemas.openxmlformats.org/officeDocument/2006/relationships/hyperlink" Id="rId358"/>
    <Relationship TargetMode="External" Target="https://lesson.edu.ru" Type="http://schemas.openxmlformats.org/officeDocument/2006/relationships/hyperlink" Id="rId359"/>
    <Relationship TargetMode="External" Target="https://lesson.edu.ru" Type="http://schemas.openxmlformats.org/officeDocument/2006/relationships/hyperlink" Id="rId360"/>
    <Relationship TargetMode="External" Target="https://lesson.edu.ru" Type="http://schemas.openxmlformats.org/officeDocument/2006/relationships/hyperlink" Id="rId361"/>
    <Relationship TargetMode="External" Target="https://lesson.edu.ru" Type="http://schemas.openxmlformats.org/officeDocument/2006/relationships/hyperlink" Id="rId362"/>
    <Relationship TargetMode="External" Target="https://lesson.edu.ru" Type="http://schemas.openxmlformats.org/officeDocument/2006/relationships/hyperlink" Id="rId363"/>
    <Relationship TargetMode="External" Target="https://lesson.edu.ru" Type="http://schemas.openxmlformats.org/officeDocument/2006/relationships/hyperlink" Id="rId364"/>
    <Relationship TargetMode="External" Target="https://lesson.edu.ru" Type="http://schemas.openxmlformats.org/officeDocument/2006/relationships/hyperlink" Id="rId365"/>
    <Relationship TargetMode="External" Target="https://lesson.edu.ru" Type="http://schemas.openxmlformats.org/officeDocument/2006/relationships/hyperlink" Id="rId366"/>
    <Relationship TargetMode="External" Target="https://lesson.edu.ru" Type="http://schemas.openxmlformats.org/officeDocument/2006/relationships/hyperlink" Id="rId367"/>
    <Relationship TargetMode="External" Target="https://lesson.edu.ru" Type="http://schemas.openxmlformats.org/officeDocument/2006/relationships/hyperlink" Id="rId368"/>
    <Relationship TargetMode="External" Target="https://lesson.edu.ru" Type="http://schemas.openxmlformats.org/officeDocument/2006/relationships/hyperlink" Id="rId369"/>
    <Relationship TargetMode="External" Target="https://lesson.edu.ru" Type="http://schemas.openxmlformats.org/officeDocument/2006/relationships/hyperlink" Id="rId370"/>
    <Relationship TargetMode="External" Target="https://lesson.edu.ru" Type="http://schemas.openxmlformats.org/officeDocument/2006/relationships/hyperlink" Id="rId3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