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9438205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9e261362-ffd0-48e2-97ec-67d0cfd64d9a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Омской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fa857474-d364-4484-b584-baf24ad6f13e" w:id="2"/>
      <w:r>
        <w:rPr>
          <w:rFonts w:ascii="Times New Roman" w:hAnsi="Times New Roman"/>
          <w:b/>
          <w:i w:val="false"/>
          <w:color w:val="000000"/>
          <w:sz w:val="28"/>
        </w:rPr>
        <w:t>Маврина И. А.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НОУ ДОО "Центр образования и развития 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Русакова Н.С.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67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Донченко Я. Е.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67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Маврина И. 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67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1318588)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«Информатика. 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для обучающихся 7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ae4c76de-41ab-46d4-9fe8-5c6b8c856b06" w:id="3"/>
      <w:r>
        <w:rPr>
          <w:rFonts w:ascii="Times New Roman" w:hAnsi="Times New Roman"/>
          <w:b/>
          <w:i w:val="false"/>
          <w:color w:val="000000"/>
          <w:sz w:val="28"/>
        </w:rPr>
        <w:t>Омск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22e736e0-d89d-49da-83ee-47ec29d46038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9438205" w:id="5"/>
    <w:p>
      <w:pPr>
        <w:sectPr>
          <w:pgSz w:w="11906" w:h="16383" w:orient="portrait"/>
        </w:sectPr>
      </w:pPr>
    </w:p>
    <w:bookmarkEnd w:id="5"/>
    <w:bookmarkEnd w:id="0"/>
    <w:bookmarkStart w:name="block-9438206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 в основном общем образовании отражает: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междисциплинарный характер информатики и информационной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Основные задачи учебного предмета «Информатика» – сформировать у обучающихся: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грамотность;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теоретические основы информатики;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алгоритмы и программирование;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9c77c369-253a-42d0-9f35-54c4c9eeb23c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9438206" w:id="8"/>
    <w:p>
      <w:pPr>
        <w:sectPr>
          <w:pgSz w:w="11906" w:h="16383" w:orient="portrait"/>
        </w:sectPr>
      </w:pPr>
    </w:p>
    <w:bookmarkEnd w:id="8"/>
    <w:bookmarkEnd w:id="6"/>
    <w:bookmarkStart w:name="block-9438207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 – универсальное устройство обработки данных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Параллельные вычисления.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Техника безопасности и правила работы на компьютере.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Программы и данные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Компьютерные сети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сервисы интернет-коммуникаций.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Информация и информационные процессы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– одно из основных понятий современной науки.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Представление информации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Скорость передачи данных. Единицы скорости передачи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текстов. Равномерный код. Неравномерный код. Кодировка ASCII. Восьмибитные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Искажение информации при передаче.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цифровом представлении аудиовизуальных и других непрерывных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цвета. Цветовые модели. Модель RGB. Глубина кодирования. Палитра.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звука. Разрядность и частота записи. Количество каналов записи.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Текстовые документы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Компьютерная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Мультимедийные презентации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Добавление на слайд аудиовизуальных данных. Анимация. Гиперссылки.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Системы счисления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Римская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Арифметические операции в двоичной системе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Элементы математической логики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элементы. Знакомство с логическими основами компьютера.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Исполнители и алгоритмы. Алгоритмические конструкции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алгоритма. Способы записи алгоритма (словесный, в виде блок-схемы, программа).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программирования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программирования (Python, C++, Паскаль, Java, C#, Школьный Алгоритмический Язык).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программирования: редактор текста программ, транслятор, отладчик.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Переменная: тип, имя, значение. Целые, вещественные и символьные переменные.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Анализ алгоритмов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Глобальная сеть Интернет и стратегии безопасного поведения в ней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в информационном пространстве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Моделирование как метод познания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модели. Таблица как представление отношения.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Базы данных. Отбор в таблице строк,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Разработка алгоритмов и программ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(Python, C++, Паскаль, Java,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Управление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Электронные таблицы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 в современном обществе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bookmarkStart w:name="block-9438207" w:id="10"/>
    <w:p>
      <w:pPr>
        <w:sectPr>
          <w:pgSz w:w="11906" w:h="16383" w:orient="portrait"/>
        </w:sectPr>
      </w:pPr>
    </w:p>
    <w:bookmarkEnd w:id="10"/>
    <w:bookmarkEnd w:id="9"/>
    <w:bookmarkStart w:name="block-9438208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ИНФОРМАТИКЕ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ценностей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формирования культуры здоровья: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адаптации обучающегося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 запоминать и систематизировать информацию.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 (сотрудничество):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жизненных и учебных ситуациях проблемы, требующие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 (рефлексия):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самоконтроля, самомотивации и рефлексии;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Эмоциональный интеллект: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себя на место другого человека, понимать мотивы и намерения другого.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Принятие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характеристики компьютера с задачами, решаемыми с его помощью;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структуру адресов веб-ресурсов;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сервисы интернет-коммуникаций;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отлаживать программы на одном из языков программирования (Python, C++, Паскаль, Java,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(Python, C++, Паскаль, Java, C#, Школьный Алгоритмический Язык);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bookmarkStart w:name="block-9438208" w:id="12"/>
    <w:p>
      <w:pPr>
        <w:sectPr>
          <w:pgSz w:w="11906" w:h="16383" w:orient="portrait"/>
        </w:sectPr>
      </w:pPr>
    </w:p>
    <w:bookmarkEnd w:id="12"/>
    <w:bookmarkEnd w:id="11"/>
    <w:bookmarkStart w:name="block-9438210" w:id="1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44" w:hRule="atLeast"/>
        </w:trPr>
      </w:tr>
      <w:tr>
        <w:trPr>
          <w:trHeight w:val="28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</w:tr>
      <w:tr>
        <w:trPr>
          <w:trHeight w:val="30" w:hRule="atLeast"/>
          <w:trHeight w:val="144" w:hRule="atLeast"/>
        </w:trPr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144" w:hRule="atLeast"/>
        </w:trPr>
      </w:tr>
      <w:tr>
        <w:trPr>
          <w:trHeight w:val="28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</w:tr>
      <w:tr>
        <w:trPr>
          <w:trHeight w:val="30" w:hRule="atLeast"/>
          <w:trHeight w:val="144" w:hRule="atLeast"/>
        </w:trPr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144" w:hRule="atLeast"/>
        </w:trPr>
      </w:tr>
      <w:tr>
        <w:trPr>
          <w:trHeight w:val="28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</w:tr>
      <w:tr>
        <w:trPr>
          <w:trHeight w:val="30" w:hRule="atLeast"/>
          <w:trHeight w:val="144" w:hRule="atLeast"/>
        </w:trPr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144" w:hRule="atLeast"/>
        </w:trPr>
      </w:tr>
      <w:tr>
        <w:trPr>
          <w:trHeight w:val="3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44" w:hRule="atLeast"/>
        </w:trPr>
      </w:tr>
      <w:tr>
        <w:trPr>
          <w:trHeight w:val="28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</w:tr>
      <w:tr>
        <w:trPr>
          <w:trHeight w:val="30" w:hRule="atLeast"/>
          <w:trHeight w:val="144" w:hRule="atLeast"/>
        </w:trPr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144" w:hRule="atLeast"/>
        </w:trPr>
      </w:tr>
      <w:tr>
        <w:trPr>
          <w:trHeight w:val="28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</w:tr>
      <w:tr>
        <w:trPr>
          <w:trHeight w:val="30" w:hRule="atLeast"/>
          <w:trHeight w:val="144" w:hRule="atLeast"/>
        </w:trPr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144" w:hRule="atLeast"/>
        </w:trPr>
      </w:tr>
      <w:tr>
        <w:trPr>
          <w:trHeight w:val="3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44" w:hRule="atLeast"/>
        </w:trPr>
      </w:tr>
      <w:tr>
        <w:trPr>
          <w:trHeight w:val="28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</w:tr>
      <w:tr>
        <w:trPr>
          <w:trHeight w:val="30" w:hRule="atLeast"/>
          <w:trHeight w:val="144" w:hRule="atLeast"/>
        </w:trPr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144" w:hRule="atLeast"/>
        </w:trPr>
      </w:tr>
      <w:tr>
        <w:trPr>
          <w:trHeight w:val="28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</w:tr>
      <w:tr>
        <w:trPr>
          <w:trHeight w:val="30" w:hRule="atLeast"/>
          <w:trHeight w:val="144" w:hRule="atLeast"/>
        </w:trPr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144" w:hRule="atLeast"/>
        </w:trPr>
      </w:tr>
      <w:tr>
        <w:trPr>
          <w:trHeight w:val="28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</w:tr>
      <w:tr>
        <w:trPr>
          <w:trHeight w:val="30" w:hRule="atLeast"/>
          <w:trHeight w:val="144" w:hRule="atLeast"/>
        </w:trPr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144" w:hRule="atLeast"/>
        </w:trPr>
      </w:tr>
      <w:tr>
        <w:trPr>
          <w:trHeight w:val="28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</w:tr>
      <w:tr>
        <w:trPr>
          <w:trHeight w:val="30" w:hRule="atLeast"/>
          <w:trHeight w:val="144" w:hRule="atLeast"/>
        </w:trPr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144" w:hRule="atLeast"/>
        </w:trPr>
      </w:tr>
      <w:tr>
        <w:trPr>
          <w:trHeight w:val="3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9438210" w:id="14"/>
    <w:p>
      <w:pPr>
        <w:sectPr>
          <w:pgSz w:w="16383" w:h="11906" w:orient="landscape"/>
        </w:sectPr>
      </w:pPr>
    </w:p>
    <w:bookmarkEnd w:id="14"/>
    <w:bookmarkEnd w:id="13"/>
    <w:bookmarkStart w:name="block-9438211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8"/>
        <w:gridCol w:w="960"/>
        <w:gridCol w:w="1513"/>
        <w:gridCol w:w="2563"/>
        <w:gridCol w:w="2678"/>
        <w:gridCol w:w="1948"/>
        <w:gridCol w:w="3204"/>
      </w:tblGrid>
      <w:tr>
        <w:trPr>
          <w:trHeight w:val="300" w:hRule="atLeast"/>
          <w:trHeight w:val="144" w:hRule="atLeast"/>
        </w:trPr>
        <w:tc>
          <w:tcPr>
            <w:tcW w:w="50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0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36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4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</w:tr>
      <w:tr>
        <w:trPr>
          <w:trHeight w:val="390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</w:tr>
      <w:tr>
        <w:trPr>
          <w:trHeight w:val="3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8"/>
        <w:gridCol w:w="960"/>
        <w:gridCol w:w="1513"/>
        <w:gridCol w:w="2563"/>
        <w:gridCol w:w="2678"/>
        <w:gridCol w:w="1948"/>
        <w:gridCol w:w="3204"/>
      </w:tblGrid>
      <w:tr>
        <w:trPr>
          <w:trHeight w:val="300" w:hRule="atLeast"/>
          <w:trHeight w:val="144" w:hRule="atLeast"/>
        </w:trPr>
        <w:tc>
          <w:tcPr>
            <w:tcW w:w="50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0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36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4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</w:tr>
      <w:tr>
        <w:trPr>
          <w:trHeight w:val="360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</w:tr>
      <w:tr>
        <w:trPr>
          <w:trHeight w:val="3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8"/>
        <w:gridCol w:w="960"/>
        <w:gridCol w:w="1513"/>
        <w:gridCol w:w="2563"/>
        <w:gridCol w:w="2678"/>
        <w:gridCol w:w="1948"/>
        <w:gridCol w:w="3204"/>
      </w:tblGrid>
      <w:tr>
        <w:trPr>
          <w:trHeight w:val="300" w:hRule="atLeast"/>
          <w:trHeight w:val="144" w:hRule="atLeast"/>
        </w:trPr>
        <w:tc>
          <w:tcPr>
            <w:tcW w:w="50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0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36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4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</w:tr>
      <w:tr>
        <w:trPr>
          <w:trHeight w:val="360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</w:tr>
      <w:tr>
        <w:trPr>
          <w:trHeight w:val="285" w:hRule="atLeast"/>
          <w:trHeight w:val="144" w:hRule="atLeast"/>
        </w:trPr>
        <w:tc>
          <w:tcPr>
            <w:tcW w:w="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</w:tr>
      <w:tr>
        <w:trPr>
          <w:trHeight w:val="3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9438211" w:id="16"/>
    <w:p>
      <w:pPr>
        <w:sectPr>
          <w:pgSz w:w="16383" w:h="11906" w:orient="landscape"/>
        </w:sectPr>
      </w:pPr>
    </w:p>
    <w:bookmarkEnd w:id="16"/>
    <w:bookmarkEnd w:id="15"/>
    <w:bookmarkStart w:name="block-9438209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9438209" w:id="18"/>
    <w:p>
      <w:pPr>
        <w:sectPr>
          <w:pgSz w:w="11906" w:h="16383" w:orient="portrait"/>
        </w:sectPr>
      </w:pPr>
    </w:p>
    <w:bookmarkEnd w:id="18"/>
    <w:bookmarkEnd w:id="1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