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2292341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cb9eec2-6d9c-4e95-acb9-9498587751c9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Омской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073d317b-81fc-4ac3-a061-7cbe7a0b5262" w:id="2"/>
      <w:r>
        <w:rPr>
          <w:rFonts w:ascii="Times New Roman" w:hAnsi="Times New Roman"/>
          <w:b/>
          <w:i w:val="false"/>
          <w:color w:val="000000"/>
          <w:sz w:val="28"/>
        </w:rPr>
        <w:t>Маврина И.А.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НОУ ДОО "Центр образования и развития 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Русакова Н.С.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67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Донченко Я.Е.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67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Маврина И.А.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67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1688277)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«Музыка»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ea9f8b93-ec0a-46f1-b121-7d755706d3f8" w:id="3"/>
      <w:r>
        <w:rPr>
          <w:rFonts w:ascii="Times New Roman" w:hAnsi="Times New Roman"/>
          <w:b/>
          <w:i w:val="false"/>
          <w:color w:val="000000"/>
          <w:sz w:val="28"/>
        </w:rPr>
        <w:t>Омск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bc60fee5-3ea2-4a72-978d-d6513b1fb57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2292341" w:id="5"/>
    <w:p>
      <w:pPr>
        <w:sectPr>
          <w:pgSz w:w="11906" w:h="16383" w:orient="portrait"/>
        </w:sectPr>
      </w:pPr>
    </w:p>
    <w:bookmarkEnd w:id="5"/>
    <w:bookmarkEnd w:id="0"/>
    <w:bookmarkStart w:name="block-12292342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течение периода начального общего образования необходимо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Программа по музыке предусматривает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Основная цель программы по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Важнейшие задачи обучения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уровне начального общего образования: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(тематическими линиями):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1 «Народная музыка России»;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2 «Классическая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3 «Музыка в жизни человека»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вариативные: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4 «Музыка народов мира»;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5 «Духовная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6 «Музыка театра и кино»;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7 «Современная музыкальная культура»;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Общее число часов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рекомендованных для изучения музыки ‑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135 часов: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1 классе – 33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 2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3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4 классе – 34 часа (1 час в неделю).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bookmarkStart w:name="block-12292342" w:id="7"/>
    <w:p>
      <w:pPr>
        <w:sectPr>
          <w:pgSz w:w="11906" w:h="16383" w:orient="portrait"/>
        </w:sectPr>
      </w:pPr>
    </w:p>
    <w:bookmarkEnd w:id="7"/>
    <w:bookmarkEnd w:id="6"/>
    <w:bookmarkStart w:name="block-12292343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1 «Народная музыка России»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Край, в котором ты живёшь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 малой Родины. Песни, обряды,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музыкальных традициях своего родного края;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культуре родного края; посещение краеведческого музея; посещение этнографического спектакля, концерта.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Русский фольклор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Русские народные песни (трудовые, хороводные). Детский фольклор (игровые, заклички, потешки, считалки, прибаутки).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русских народных песен разных жанров;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народные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музыкальные инструменты (балалайка, рожок, свирель, гусли, гармонь, ложки). Инструментальные наигрыши. Плясовые мелодии.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Сказки, мифы и легенды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сказители. Русские народные сказания, былины. Сказки и легенды о музыке и музыкантах.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манерой сказывания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сказок, былин, эпических сказаний, рассказываемых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Жанры музыкального фольклора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контрастных по характеру фольклорных жанров: колыбельная, трудовая, лирическая, плясовая;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(свирель) мелодий народных песен, прослеживание мелодии по нотной записи.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Народные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рассказывающего о символике фольклорного праздника;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посещение театра, театрализованного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народных гуляньях на улицах родного города, посёлка.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Первые артисты, народный театр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Скоморохи. Ярмарочный балаган. Вертеп.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справочных текстов по теме;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скоморошин;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народов России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в творчестве профессиональных музыкантов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значении фольклористики;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популярных текстов о собирателях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приёмов обработки, развития народных мелодий;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народных песен в композиторской обработке;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аргументированных оценочных суждений на основе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«Классическая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 – исполнитель – слушатель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просмотр видеозаписи концерта;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рассматривание иллюстраций;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 теме занятия;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правил поведения на концерте;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Композиторы – детям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Детская музыка П.И. Чайковского, С.С. Прокофьева, Д.Б. Кабалевского и других композиторов. Понятие жанра. Песня, танец, марш.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эпитетов, иллюстраций к музыке;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Оркестр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в исполнении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роли дирижёра,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«Я – дирижёр» – игра-имитация дирижёрских жестов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 соответствующей тематики;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Фортепиано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многообразием красок фортепиано;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в исполнении известных пианистов;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детских пьес на фортепиано в исполнении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Флейта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текстов, сказок и легенд, рассказывающих о музыкальных инструментах, истории их появления.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Скрипка, виолончель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песен, посвящённых музыкальным инструментам;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Вокальная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вокальной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комплекса дыхательных, артикуляционных упражнений;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на развитие гибкости голоса, расширения его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что значит красивое пение;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вокальной музыки; школьный конкурс юных вокалистов.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Жанры камерной инструментальной музыки: этюд, пьеса. Альбом. Цикл. Сюита. Соната. Квартет.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камерной инструментальной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комплекса 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своего впечатления от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составление словаря музыкальных жанров.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название, известный сюжет, литературный эпиграф.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Симфоническая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Симфонический оркестр. Тембры, группы инструментов. Симфония, симфоническая картина.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составом симфонического оркестра, группами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 симфонического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симфонической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оркестром;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симфонической музыки; просмотр фильма об устройстве оркестра.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отечественных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Европейские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зарубежных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Мастерство исполнителя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исполнителей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программ, афиш консерватории, филармонии;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беседа на тему «Композитор – исполнитель – слушатель»;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коллекции записей любимого исполнителя.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«Музыка в жизни человека»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Красота и вдохновение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красоты и вдохновения в жизни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концентрация на её восприятии, своём внутреннем состоянии;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выстраивание хорового унисона – вокального и психологического;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красивой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разучивание хоровода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пейзажи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музыки, посвящённой образам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импровизация, пластическое интонирование;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одухотворенное исполнение песен о природе, её красоте;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портреты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передающая образ человека, его походку, движения, характер, манеру речи. «Портреты», выраженные в музыкальных интонациях.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в образе героя музыкального произведения;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харáктерное исполнение песни – портретной зарисовки;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Какой же праздник без музыки?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создающая настроение праздника. Музыка в цирке, на уличном шествии, спортивном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музыки на празднике;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торжественного, праздничного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фрагментами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конкурс на лучшего «дирижёра»;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тематических песен к ближайшему празднику;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почему на праздниках обязательно звучит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запись видеооткрытки с музыкальным поздравлением; групповые творческие шутливые двигательные импровизации «Цирковая труппа».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Танцы, игры и веселье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игра звуками. Танец – искусство и радость движения. Примеры популярных танцев.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музыки скерцозного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танцевальных движений;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танец-игра;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рефлексия собственного эмоционального состояния после участияв танцевальных композициях и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люди танцуют;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ритмическая импровизация в стиле определённого танцевального жанра;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на войне, музыка о войне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Главный музыкальный символ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Гимн России – главный музыкальный символ нашей страны. Традиции исполнения Гимна России. Другие гимны.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историей создания, правилами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видеозаписей парада, церемонии награждения спортсменов;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чувство гордости, понятия достоинства и чести;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своей республики, города, школы.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времени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временное искусство. Погружение в поток музыкального звучания. Музыкальные образы движения, изменения и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как музыка воздействует на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программная ритмическая или инструментальная импровизация «Поезд», «Космический корабль».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4 «Музыка народов мира»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Певец своего народа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Музыка стран ближнего зарубежья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стран дальнего зарубежья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народов Европы. Танцевальный и песенный фольклор европейских народов. Канон. Странствующие музыканты. Карнавал.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Смешение традиций и культур в музыке Северной Америки.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Диалог культур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Звучание храма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Колокола. Колокольные звоны (благовест, трезвон и другие). Звонарские приговорки. Колокольность в музыке русских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обобщение жизненного опыта, связанного со звучанием колоколов;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 традициях изготовления колоколов, значении колокольного звона;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видами колокольных звонов;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и артикуляционные упражнения на основе звонарских приговорок;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просмотр документального фильма о колоколах;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Песни верующих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Молитва, хорал, песнопение, духовный стих. Образы духовной музыки в творчестве композиторов-классиков.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документального фильма о значении молитвы;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по мотивам прослушанных музыкальных произведений.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 в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Орган и его роль в богослужении. Творчество И.С. Баха.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ответы на вопросы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органной музыки И.С. Баха;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игровая имитация особенностей игры на органе (во время слушания);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трансформацией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Русской православной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исполняемых мелодий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типа мелодического движения, особенностей ритма, темпа, динамики;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храма; поиск в Интернете информации о Крещении Руси, святых, об иконах.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Религиозные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6 «Музыка театра и кино»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сказка на сцене, на экране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Характеры персонажей, отражённые в музыке. Тембр голоса. Соло. Хор, ансамбль.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видеопросмотр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игра-викторина «Угадай по голосу»;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постановка детской музыкальной сказки, спектакль для родителей; творческий проект «Озвучиваем мультфильм».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Театр оперы и балета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музыкальных спектаклей. Балет. Опера. Солисты, хор, оркестр, дирижёр в музыкальном спектакле.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знаменитыми музыкальными театрами;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музыкальных спектаклей с комментариями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особенностей балетного и оперного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тесты или кроссворды на освоение специальных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танцевальная импровизация под музыку фрагмента балета;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доступного фрагмента, обработки песни (хора из оперы);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Балет. Хореография – искусство танца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балетной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Опера. Главные герои и номера оперного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тембрами голосов оперных певцов;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терминологии;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тесты и кроссворды на проверку знаний;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песни, хора из оперы;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героев, сцен из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фильма-оперы; постановка детской оперы.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Сюжет музыкального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Либретто. Развитие музыки в соответствии с сюжетом. Действия и сцены в опере и балете. Контрастные образы, лейтмотивы.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либретто, структурой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рисунок обложки для либретто опер и балетов;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и терминологические тесты;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создание любительского видеофильма на основе выбранного либретто; просмотр фильма-оперы или фильма-балета.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Оперетта, мюзикл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возникновения и особенности жанра. Отдельные номера из оперетт И. Штрауса, И. Кальмана и др.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оперетты,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из оперетт, анализ характерных особенностей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разных постановок одного и того же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Кто создаёт музыкальный спектакль?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Профессии музыкального театра: дирижёр, режиссёр, оперные певцы, балерины и танцовщики, художники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по поводу синкретичного характера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одного и того же спектакля в разных постановках;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различий в оформлении, режиссуре;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виртуальный квест по музыкальному театру.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Патриотическая и народная тема в театре и кино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крупных сценических произведений, фильмов;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характера героев и событий;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нужна серьёзная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7 «Современная музыкальная культура»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Современные обработки классической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музыки классической и её современной обработки;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обработок классической музыки, сравнение их с оригиналом;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Джаз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джазовых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современной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одного или нескольких исполнителей современной музыки, популярных у молодёжи.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видеоклипов современных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электронных тембров для создания музыки к фантастическому фильму;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Весь мир звучит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музыкальные и шумовые. Свойства звука: высота, громкость, длительность, тембр.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звуками музыкальными и шумовыми;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определение на слух звуков различного качества;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Звукоряд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Нотный стан, скрипичный ключ. Ноты первой октавы.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с названием нот, игра на металлофоне звукоряда от ноты «до»;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вокальных упражнений, песен, построенных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элементах звукоряда.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Интонация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Выразительные и изобразительные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длинные и короткие (восьмые и четвертные длительности), такт, тактовая черта.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Ритмический рисунок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Длительности половинная, целая, шестнадцатые. Паузы. Ритмические рисунки. Ритмическая партитура.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Размер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Равномерная пульсация. Сильные и слабые доли. Размеры 2/4, 3/4, 4/4.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по нотной записи размеров 2/4, 3/4, 4/4;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Музыкальный язык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Темп, тембр. Динамика (форте, пиано, крещендо, диминуэндо). Штрихи (стаккато, легато, акцент).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Высота звуков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Регистры. Ноты певческого диапазона. Расположение нот на клавиатуре. Знаки альтерации (диезы, бемоли, бекары).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понятий «выше-ниже»;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регистра;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Мелодия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Мотив, музыкальная фраза. Поступенное, плавное движение мелодии, скачки. Мелодический рисунок.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Сопровождение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Аккомпанемент. Остинато. Вступление, заключение, проигрыш.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показ рукой линии движения главного голоса и аккомпанемента;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простейших элементов музыкальной формы: вступление, заключение, проигрыш;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простейшего сопровождения к знакомой мелодии на клавишных или духовых инструментах.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Куплетная форма. Запев, припев.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куплетной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новых куплетов к знакомой песне.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Лад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лада. Семиступенные лады мажор и минор. Краска звучания. Ступеневый состав.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ладового наклонения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«Солнышко – туча»;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лада;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 с ярко выраженной ладовой окраской;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в заданном ладу; чтение сказок о нотах и музыкальных ладах.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Пентатоника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Пентатоника – пятиступенный лад, распространённый у многих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Ноты в разных октавах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Ноты второй и малой октавы. Басовый ключ.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нотной записью во второй и малой октаве;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в какой октаве звучит музыкальный фрагмент;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Дополнительные обозначения в нотах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Реприза, фермата, вольта, украшения (трели, форшлаги).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дополнительными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попевок, в которых присутствуют данные элементы.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Ритмические рисунки в размере 6/8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Размер 6/8. Нота с точкой. Шестнадцатые. Пунктирный ритм.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и аккомпанементов в размере 6/8.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Тональность. Гамма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Тоника, тональность. Знаки при ключе. Мажорные и минорные тональности (до 2–3 знаков при ключе).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устойчивых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«устой – неустой»;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упражнений – гамм с названием нот, прослеживание по нотам;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«тоника»;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 в заданной тональности.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Интервалы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музыкального интервала. Тон, полутон. Консонансы: терция, кварта, квинта, секста, октава. Диссонансы: секунда, септима.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«интервал»;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ступеневого состава мажорной и минорной гаммы (тон-полутон);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определения краски звучания различных интервалов;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двухголосия;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Гармония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Аккорд. Трезвучие мажорное и минорное. Понятие фактуры. Фактуры аккомпанемента бас-аккорд, аккордовая, арпеджио.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интервалов и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мажорных и минорных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с элементами трёхголосия;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сочинение аккордового аккомпанемента к мелодии песни.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форма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произведений: определение формы их строения на слух;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двухчастной или трёхчастной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Варьирование как принцип развития. Тема. Вариации.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произведений, сочинённых в форме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развитием, изменением основной 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ритмической партитуры, построенной по принципу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вариаций.</w:t>
      </w:r>
    </w:p>
    <w:bookmarkStart w:name="block-12292343" w:id="9"/>
    <w:p>
      <w:pPr>
        <w:sectPr>
          <w:pgSz w:w="11906" w:h="16383" w:orient="portrait"/>
        </w:sectPr>
      </w:pPr>
    </w:p>
    <w:bookmarkEnd w:id="9"/>
    <w:bookmarkEnd w:id="8"/>
    <w:bookmarkStart w:name="block-12292344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МУЗЫКЕ 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1) в области гражданско-патриотического воспитания: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российской гражданской идентичности;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достижениям отечественных мастеров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участвовать в творческой жизни своей школы, города, республики.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 области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в области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видеть прекрасное в жизни, наслаждаться красотой;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4) в области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профилактика умственного и физического утомления с использованием возможностей музыкотерапии.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в области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установка на посильное активное участие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трудолюбие в учёбе, настойчивость в достижении поставленных целей;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в сфере культуры и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труду и результатам трудовой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в области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 неприятие действий, приносящих ей вред.</w:t>
      </w:r>
    </w:p>
    <w:p>
      <w:pPr>
        <w:spacing w:before="0" w:after="0"/>
        <w:ind w:left="120"/>
        <w:jc w:val="left"/>
      </w:pPr>
      <w:bookmarkStart w:name="_Toc139972685" w:id="11"/>
      <w:bookmarkEnd w:id="11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невербальная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 оценивать свой вклад в общий результат;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ошибок.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>
      <w:pPr>
        <w:spacing w:before="0" w:after="0"/>
        <w:ind w:left="120"/>
        <w:jc w:val="left"/>
      </w:pPr>
      <w:bookmarkStart w:name="_Toc139972686" w:id="12"/>
      <w:bookmarkEnd w:id="12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Обучающиеся, освоившие основную образовательную программу по музыке: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сознательно стремятся к развитию своих музыкальных способностей;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уважением относятся к достижениям отечественной музыкальной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стремятся к расширению своего музыкального кругозора.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1 «Народная музыка России»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и называть знакомые народные музыкальные инструменты;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2 «Классическая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выразительные средства, использованные композитором для создания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3 «Музыка в жизни человека»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4 «Музыка народов мира»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5 «Духовная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доступные образцы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6 «Музыка театра и кино»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и называть особенности музыкально-сценических жанров (опера, балет, оперетта, мюзикл);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8 «Музыкальная грамота»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принципы развития: повтор, контраст, варьирование;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нотной записи в пределах певческого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и создавать различные ритмические рисунки;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песни с простым мелодическим рисунком.</w:t>
      </w:r>
    </w:p>
    <w:bookmarkStart w:name="block-12292344" w:id="13"/>
    <w:p>
      <w:pPr>
        <w:sectPr>
          <w:pgSz w:w="11906" w:h="16383" w:orient="portrait"/>
        </w:sectPr>
      </w:pPr>
    </w:p>
    <w:bookmarkEnd w:id="13"/>
    <w:bookmarkEnd w:id="10"/>
    <w:bookmarkStart w:name="block-12292345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64"/>
        <w:gridCol w:w="2720"/>
        <w:gridCol w:w="1117"/>
        <w:gridCol w:w="2102"/>
        <w:gridCol w:w="2250"/>
        <w:gridCol w:w="4841"/>
      </w:tblGrid>
      <w:tr>
        <w:trPr>
          <w:trHeight w:val="300" w:hRule="atLeast"/>
          <w:trHeight w:val="144" w:hRule="atLeast"/>
        </w:trPr>
        <w:tc>
          <w:tcPr>
            <w:tcW w:w="3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3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https://resh.edu.ru/subject/lesson/5953/start/226607/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https://resh.edu.ru/subject/lesson/4159/start/226628/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http://www.musicandi.ru/lesson/1klass/urok0101_c0104/</w:t>
              </w:r>
            </w:hyperlink>
          </w:p>
        </w:tc>
      </w:tr>
      <w:tr>
        <w:trPr>
          <w:trHeight w:val="4050" w:hRule="atLeast"/>
          <w:trHeight w:val="144" w:hRule="atLeast"/>
        </w:trPr>
        <w:tc>
          <w:tcPr>
            <w:tcW w:w="3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https://infourok.ru/biblioteka/muzyka/klass-1/type-56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https://www.sites.google.com/site/muz050116/ucenikam-1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https://deti-online.com/pesni/klassicheskaya-muzyka/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3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https://infourok.ru/biblioteka/muzyka/klass-1/type-56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https://www.sites.google.com/site/muz050116/ucenikam-1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https://deti-online.com/pesni/klassicheskaya-muzyka/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https://infourok.ru/biblioteka/muzyka/klass-1/type-56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https://www.sites.google.com/site/muz050116/ucenikam-1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https://deti-online.com/pesni/klassicheskaya-muzyka/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http://school-collection.edu.ru/catalog/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http://www.musicandi.ru/lesson/1klass/urok0101_c0121/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http://www.musicandi.ru/lesson/1klass/urok0101_c0128/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http://www.musicandi.ru/lesson/1klass/urok0101_c0123/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2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3510" w:hRule="atLeast"/>
          <w:trHeight w:val="144" w:hRule="atLeast"/>
        </w:trPr>
        <w:tc>
          <w:tcPr>
            <w:tcW w:w="3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https://resh.edu.ru/subject/lesson/3928/start/226003/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https://resh.edu.ru/subject/lesson/5092/start/270655/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http://www.musicandi.ru/lesson/1klass/urok0101_c0106/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http://music-fantasy.ru/materials/chaykovskiy-detskiy-albom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https://propianino.ru/kompozitory-detyam-chajkovskij-detskij-albom#um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https://resh.edu.ru/subject/lesson/3928/start/226003/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https://resh.edu.ru/subject/lesson/5092/start/270655/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http://www.musicandi.ru/lesson/1klass/urok0101_c0106/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http://music-fantasy.ru/materials/chaykovskiy-detskiy-albom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https://propianino.ru/kompozitory-detyam-chajkovskij-detskij-albom#um</w:t>
              </w:r>
            </w:hyperlink>
          </w:p>
        </w:tc>
      </w:tr>
      <w:tr>
        <w:trPr>
          <w:trHeight w:val="4185" w:hRule="atLeast"/>
          <w:trHeight w:val="144" w:hRule="atLeast"/>
        </w:trPr>
        <w:tc>
          <w:tcPr>
            <w:tcW w:w="3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https://resh.edu.ru/subject/lesson/3928/start/226003/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https://resh.edu.ru/subject/lesson/5092/start/270655/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http://www.musicandi.ru/lesson/1klass/urok0101_c0106/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http://music-fantasy.ru/materials/chaykovskiy-detskiy-albom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https://propianino.ru/kompozitory-detyam-chajkovskij-detskij-albom#um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https://resh.edu.ru/subject/lesson/5953/start/226607/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https://resh.edu.ru/subject/lesson/4159/start/226628/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http://www.musicandi.ru/lesson/1klass/urok0101_c0104/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http://www.musicandi.ru/lesson/1klass/urok0101_c0127/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https://okko.tv/subscription/67888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https://resh.edu.ru/subject/lesson/4335/start/227025/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http://www.musicandi.ru/lesson/1klass/urok0101_c0127/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https://okko.tv/subscription/67888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https://resh.edu.ru/subject/lesson/4335/start/227025/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https://www.youtube.com/watch?v=WQnh1VkxxZI ab_channel=fglasting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https://www.youtube.com/watch?v=p2k6VVFrQaU t=11s ab_channel=Kultspargalka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2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6660" w:hRule="atLeast"/>
          <w:trHeight w:val="144" w:hRule="atLeast"/>
        </w:trPr>
        <w:tc>
          <w:tcPr>
            <w:tcW w:w="3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http://www.musicandi.ru/lesson/1klass/urok0101_c0121/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http://www.musicandi.ru/lesson/1klass/urok0101_c0128/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http://www.musicandi.ru/lesson/1klass/urok0101_c0123/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http://www.musicandi.ru/lesson/1klass/urok0101_c0121/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http://www.musicandi.ru/lesson/1klass/urok0101_c0128/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http://www.musicandi.ru/lesson/1klass/urok0101_c0123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https://www.youtube.com/watch?v=8-Qpp3CsygM t=7s ab_channel=TODES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https://www.youtube.com/watch?v=OYtdSI-N3h4 ab_channel=IDEA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http://www.musicandi.ru/lesson/1klass/urok0101_c0121/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http://www.musicandi.ru/lesson/1klass/urok0101_c0128/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http://www.musicandi.ru/lesson/1klass/urok0101_c0123/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2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Название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Итого</w:t>
            </w:r>
          </w:p>
        </w:tc>
        <w:tc>
          <w:tcPr>
            <w:tcW w:w="12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https://www.youtube.com/watch?v=wzVogZ1zTKU t=3s ab_channel=Piano%26Art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https://www.youtube.com/watch?v=SPzPQFFesn0 t=6s ab_channel=MUSICLAND</w:t>
              </w:r>
            </w:hyperlink>
          </w:p>
        </w:tc>
      </w:tr>
      <w:tr>
        <w:trPr>
          <w:trHeight w:val="4575" w:hRule="atLeast"/>
          <w:trHeight w:val="144" w:hRule="atLeast"/>
        </w:trPr>
        <w:tc>
          <w:tcPr>
            <w:tcW w:w="3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4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https://www.youtube.com/watch?v=RQlLiSt1hxE ab_channel=aetheriaful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https://www.youtube.com/watch?v=xX-RKIhJ5oI t=2s ab_channel=Uly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https://www.youtube.com/watch?v=mMubhMh5WAE ab_channel=RussianPhilharmonic-MoscowCitySymphony</w:t>
              </w:r>
            </w:hyperlink>
          </w:p>
        </w:tc>
      </w:tr>
      <w:tr>
        <w:trPr>
          <w:trHeight w:val="4050" w:hRule="atLeast"/>
          <w:trHeight w:val="144" w:hRule="atLeast"/>
        </w:trPr>
        <w:tc>
          <w:tcPr>
            <w:tcW w:w="3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4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https://www.youtube.com/watch?v=TBT6edKlNj4 ab_channel=Singmitmir-Kinderlieder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https://www.youtube.com/watch?v=ByN8a4u2gUw ab_channel=witkowskapiano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2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http://www.musicandi.ru/lesson/1klass/urok0101_c0114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https://www.youtube.com/watch?v=DZJNvnrIJzw ab_channel=MusicChristian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https://www.youtube.com/watch?v=71HVAYxorQc ab_channel=9Zaretckaya999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2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2820" w:hRule="atLeast"/>
          <w:trHeight w:val="144" w:hRule="atLeast"/>
        </w:trPr>
        <w:tc>
          <w:tcPr>
            <w:tcW w:w="3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https://www.youtube.com/watch?v=DsZqGffBF6</w:t>
              </w:r>
            </w:hyperlink>
          </w:p>
        </w:tc>
      </w:tr>
      <w:tr>
        <w:trPr>
          <w:trHeight w:val="5400" w:hRule="atLeast"/>
          <w:trHeight w:val="144" w:hRule="atLeast"/>
        </w:trPr>
        <w:tc>
          <w:tcPr>
            <w:tcW w:w="3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https://www.youtube.com/watch?v=RfXqNl2EtdU ab_channel=Kremlinballet.fanpage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https://www.youtube.com/watch?v=F5yV1dIAUgo ab_channel=Kremlinballet.fanpage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.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3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https://www.youtube.com/watch?v=zg5lc1zPxgg ab_channel=EkaTheMs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https://www.youtube.com/watch?v=lLvBCBIruio ab_channel=Operaguideru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2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3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4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https://www.youtube.com/watch?v=-Dgu1dZEibE ab_channel=DmitryMetlitsky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https://www.youtube.com/watch?v=66oaH4aT_Wg ab_channel=DmitryMetlitsky</w:t>
              </w:r>
            </w:hyperlink>
          </w:p>
        </w:tc>
      </w:tr>
      <w:tr>
        <w:trPr>
          <w:trHeight w:val="5055" w:hRule="atLeast"/>
          <w:trHeight w:val="144" w:hRule="atLeast"/>
        </w:trPr>
        <w:tc>
          <w:tcPr>
            <w:tcW w:w="3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https://www.youtube.com/watch?v=KYty7DLBAZA ab_channel=chumichka1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2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3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https://www.youtube.com/watch?v=f3cGbsXctHY ab_channel=HilarionAlfeyev%2Ccomposerandconductor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3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https://www.youtube.com/watch?v=XNTROIrcFIU ab_channel=musnotes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https://www.youtube.com/watch?v=Zrs7a1wbIqI ab_channel=MyMelody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2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4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14"/>
        <w:gridCol w:w="2720"/>
        <w:gridCol w:w="1024"/>
        <w:gridCol w:w="1994"/>
        <w:gridCol w:w="2150"/>
        <w:gridCol w:w="5192"/>
      </w:tblGrid>
      <w:tr>
        <w:trPr>
          <w:trHeight w:val="300" w:hRule="atLeast"/>
          <w:trHeight w:val="144" w:hRule="atLeast"/>
        </w:trPr>
        <w:tc>
          <w:tcPr>
            <w:tcW w:w="35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6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580" w:hRule="atLeast"/>
          <w:trHeight w:val="144" w:hRule="atLeast"/>
        </w:trPr>
        <w:tc>
          <w:tcPr>
            <w:tcW w:w="3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https://resh.edu.ru/subject/lesson/5953/start/226607/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https://resh.edu.ru/subject/lesson/4159/start/226628/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http://www.musicandi.ru/lesson/1klass/urok0101_c0104/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https://resh.edu.ru/subject/lesson/5953/start/226607/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https://resh.edu.ru/subject/lesson/4159/start/226628/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http://www.musicandi.ru/lesson/1klass/urok0101_c0104/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https://infourok.ru/biblioteka/muzyka/klass-1/type-56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https://www.sites.google.com/site/muz050116/ucenikam-1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https://deti-online.com/pesni/klassicheskaya-muzyka/</w:t>
              </w:r>
            </w:hyperlink>
          </w:p>
        </w:tc>
      </w:tr>
      <w:tr>
        <w:trPr>
          <w:trHeight w:val="4050" w:hRule="atLeast"/>
          <w:trHeight w:val="144" w:hRule="atLeast"/>
        </w:trPr>
        <w:tc>
          <w:tcPr>
            <w:tcW w:w="3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 Добронравов М. Таривердиев «Маленький принц» (Кто тебя выдумал, звездная страна…)</w:t>
            </w:r>
          </w:p>
        </w:tc>
        <w:tc>
          <w:tcPr>
            <w:tcW w:w="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https://www.youtube.com/watch?v=XqOe0Ld745A ab_channel=saitEdHil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https://yandex.ru/video/preview/?text=урок%20музыки%20по%20теме%20Народные%20праздники%202%20класс%20школа%20россии path=yandex_search parentreqid=1654504735428982-6654376786506365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3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https://www.youtube.com/watch?v=ldHSviFiktY ab_channel=%D0%92%D0%B8%D0%BA%D1%82%D0%BE%D1%80%D0%92%D0%BE%D1%80%D0%BE%D0%BD%D1%86%D0%BE%D0%B2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https://www.youtube.com/watch?v=qyYwO8-fk3U ab_channel=%D0%A2%D0%B0%D1%82%D0%B0%D1%80%D1%81%D0%BA%D0%B0%D1%8F%D0%BA%D1%83%D0%BB%D1%8C%D1%82%D1%83%D1%80%D0%B0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3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https://www.youtube.com/watch?v=0H9ir1nUan4 ab_channel=EvgenySvetlanov%2CUSSRStateSymphonyOrchestra-Topic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https://www.youtube.com/watch?v=i3TulfICOu0 ab_channel=%D0%9C%D0%A3%D0%97%D0%AB%D0%9A%D0%90%D0%92%D0%A8%D0%9A%D0%9E%D0%9B%D0%95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1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3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https://www.youtube.com/watch?v=s-_CZi7z-k4 ab_channel=NatalkaKolyada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https://www.youtube.com/watch?v=ZvnS5fbqAwA ab_channel=%D0%A1%D0%BE%D0%B2%D0%B5%D1%82%D1%81%D0%BA%D0%BE%D0%B5%D1%82%D0%B5%D0%BB%D0%B5%D0%B2%D0%B8%D0%B4%D0%B5%D0%BD%D0%B8%D0%B5.%D0%93%D0%9E%D0%A1%D0%A2%D0%95%D0%9B%D0%95%D0%A0%D0%90%D0%94%D0%98%D0%9E%D0%A4%D0%9E%D0%9D%D0%94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https://www.youtube.com/watch?v=-UkhgMC_l_o ab_channel=NieuwVocaalAmsterdam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3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https://www.youtube.com/watch?v=nYbzMupFrnA ab_channel=FilarmSamara</w:t>
              </w:r>
            </w:hyperlink>
          </w:p>
        </w:tc>
      </w:tr>
      <w:tr>
        <w:trPr>
          <w:trHeight w:val="4305" w:hRule="atLeast"/>
          <w:trHeight w:val="144" w:hRule="atLeast"/>
        </w:trPr>
        <w:tc>
          <w:tcPr>
            <w:tcW w:w="3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https://www.youtube.com/watch?v=l1ZRQ0YNwuU ab_channel=MoscowConservatoryTV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https://www.youtube.com/watch?v=0kz-6fL0kBc ab_channel=%D0%A1%D0%BE%D0%B2%D0%B5%D1%82%D1%81%D0%BA%D0%BE%D0%B5%D1%82%D0%B5%D0%BB%D0%B5%D0%B2%D0%B8%D0%B4%D0%B5%D0%BD%D0%B8%D0%B5.%D0%93%D0%9E%D0%A1%D0%A2%D0%95%D0%9B%D0%95%D0%A0%D0%90%D0%94%D0%98%D0%9E%D0%A4%D0%9E%D0%9D%D0%94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3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https://www.youtube.com/watch?v=gFW3X03JLiM ab_channel=%D0%9C%D0%A3%D0%97%D0%AB%D0%9A%D0%90%D0%92%D0%A8%D0%9A%D0%9E%D0%9B%D0%95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https://www.youtube.com/watch?v=XvTGSYElepg ab_channel=%D0%9B%D1%8E%D0%B1%D0%BE%D0%B2%D1%8C%D0%AF%D0%B1%D0%BB%D0%BE%D0%BD%D1%81%D0%BA%D0%B0%D1%8F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https://www.youtube.com/watch?v=GUIy2Fv5qsE ab_channel=GnessinWorldChannel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3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https://www.youtube.com/watch?v=n2ZGh9wE5xo ab_channel=Bronisliva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https://www.youtube.com/watch?v=eQhIG9INrbs ab_channel=SviatoslavRichter-Topic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3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https://www.youtube.com/watch?v=pZp0P8zN650 ab_channel=GabrieleTomasello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https://www.youtube.com/watch?v=S8qNLzBu8sA ab_channel=%D0%9C%D1%83%D0%B7%D0%B5%D0%B9-%D0%B7%D0%B0%D0%BF%D0%BE%D0%B2%D0%B5%D0%B4%D0%BD%D0%B8%D0%BA%D0%9F.%D0%98.%D0%A7%D0%B0%D0%B9%D0%BA%D0%BE%D0%B2%D1%81%D0%BA%D0%BE%D0%B3%D0%BE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1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https://www.youtube.com/watch?v=tNIMbHNtm7w ab_channel=%D0%9C%D0%9E%D0%9C%D0%95%D0%9D%D0%A2%D0%98%D0%A1%D0%A2%D0%98%D0%9D%D0%AB-MomentofTruth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3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https://www.youtube.com/watch?v=ER75tXZQQfM ab_channel=%D0%A1%D0%BE%D0%B2%D0%B5%D1%82%D1%81%D0%BA%D0%BE%D0%B5%D1%80%D0%B0%D0%B4%D0%B8%D0%BE.%D0%93%D0%9E%D0%A1%D0%A2%D0%95%D0%9B%D0%95%D0%A0%D0%90%D0%94%D0%98%D0%9E%D0%A4%D0%9E%D0%9D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%D0%94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https://www.youtube.com/watch?v=D0f5SCKUSIE ab_channel=LarisaKryakova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1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860" w:hRule="atLeast"/>
          <w:trHeight w:val="144" w:hRule="atLeast"/>
        </w:trPr>
        <w:tc>
          <w:tcPr>
            <w:tcW w:w="3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3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https://www.youtube.com/watch?v=wHiJNWz7Fho ab_channel=%D0%9B%D1%8E%D0%B1%D0%BE%D0%B2%D1%8C%D0%AF%D0%B1%D0%BB%D0%BE%D0%BD%D1%81%D0%BA%D0%B0%D1%8F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https://www.youtube.com/watch?v=oJEU_DeGWEg ab_channel=%D0%9B%D1%8E%D0%B1%D0%BE%D0%B2%D1%8C%D0%AF%D0%B1%D0%BB%D0%BE%D0%BD%D1%81%D0%BA%D0%B0%D1%8F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1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4365" w:hRule="atLeast"/>
          <w:trHeight w:val="144" w:hRule="atLeast"/>
        </w:trPr>
        <w:tc>
          <w:tcPr>
            <w:tcW w:w="3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https://www.youtube.com/watch?v=yFbg6w0CpjA ab_channel=%D0%90%D0%BB%D0%B1%D0%BE%D1%80%D0%9F%D0%B5%D1%80%D0%BC%D1%8C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https://www.youtube.com/watch?v=8rBsRdCD9D8 ab_channel=%D0%9D%D0%B0%D1%86%D0%B8%D0%BE%D0%BD%D0%B0%D0%BB%D1%8C%D0%BD%D0%B0%D1%8F%D0%B1%D0%B8%D0%B1%D0%BB%D0%B8%D0%BE%D1%82%D0%B5%D0%BA%D0%B0%D0%91%D1%83%D1%80%D1%8F%D1%82%D0%B8%D1%8F%D0%9A%D0%BD%D0%B8%D0%B3%D0%B8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3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https://www.youtube.com/watch?v=39vqE4KS4-U ab_channel=%D0%9F%D0%A0%D0%90%D0%92%D0%9E%D0%A1%D0%9B%D0%90%D0%92%D0%89%D0%95-%D0%92%D0%B5%D1%80%D0%B0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https://www.youtube.com/watch?v=PceXd2hCkSY ab_channel=%D0%A0%D0%B0%D0%B4%D0%B8%D0%BE%D0%9E%D1%80%D1%84%D0%B5%D0%B9-orpheusradio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https://www.youtube.com/watch?v=Qd3PqXzlyik ab_channel=%D0%94%D0%B5%D1%82%D0%B8%D0%BF%D0%BE%D1%8E%D1%82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https://www.youtube.com/watch?v=qeBl5fuI_sA ab_channel=GalinaLevina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1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3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фильм-балет «Хрустальный башмачок» (балет С.С.Прокофьева «Золушка»); фильм-сказка «Золотой ключик, или Приключения Буратино», А.Толстой, муз. А.Рыбникова</w:t>
            </w:r>
          </w:p>
        </w:tc>
        <w:tc>
          <w:tcPr>
            <w:tcW w:w="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3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https://www.youtube.com/watch?v=nxbmClOGoAA ab_channel=%D0%A1%D0%BE%D0%B2%D0%B5%D1%82%D1%81%D0%BA%D0%BE%D0%B5%D1%82%D0%B5%D0%BB%D0%B5%D0%B2%D0%B8%D0%B4%D0%B5%D0%BD%D0%B8%D0%B5.%D0%93%D0%9E%D0%A1%D0%A2%D0%95%D0%9B%D0%95%D0%A0%D0%90%D0%94%D0%98%D0%9E%D0%A4%D0%9E%D0%9D%D0%94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https://www.youtube.com/watch?v=I1eujEwBSOc ab_channel=%D0%9C%D0%A3%D0%97%D0%AB%D0%9A%D0%90%D0%92%D0%A8%D0%9A%D0%9E%D0%9B%D0%95</w:t>
              </w:r>
            </w:hyperlink>
          </w:p>
        </w:tc>
      </w:tr>
      <w:tr>
        <w:trPr>
          <w:trHeight w:val="3435" w:hRule="atLeast"/>
          <w:trHeight w:val="144" w:hRule="atLeast"/>
        </w:trPr>
        <w:tc>
          <w:tcPr>
            <w:tcW w:w="3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https://www.youtube.com/watch?v=qvl9g4nA-n0 ab_channel=%D0%A1%D0%BE%D0%B2%D0%B5%D1%82%D1%81%D0%BA%D0%BE%D0%B5%D1%82%D0%B5%D0%BB%D0%B5%D0%B2%D0%B8%D0%B4%D0%B5%D0%BD%D0%B8%D0%B5.%D0%93%D0%9E%D0%A1%D0%A2%D0%95%D0%9B%D0%95%D0%A0%D0%90%D0%94%D0%98%D0%9E%D0%A4%D0%9E%D0%9D%D0%94</w:t>
              </w:r>
            </w:hyperlink>
          </w:p>
        </w:tc>
      </w:tr>
      <w:tr>
        <w:trPr>
          <w:trHeight w:val="4050" w:hRule="atLeast"/>
          <w:trHeight w:val="144" w:hRule="atLeast"/>
        </w:trPr>
        <w:tc>
          <w:tcPr>
            <w:tcW w:w="3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3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https://www.youtube.com/watch?v=UVVrntWJH5o ab_channel=muzlithelp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https://www.youtube.com/watch?v=xQf5jt94nds ab_channel=GnesinCollege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https://www.youtube.com/watch?v=mySbmLIMLmU ab_channel=%D0%95%D0%BB%D0%B5%D0%BD%D0%B0%D0%A7%D0%B8%D1%81%D1%82%D1%8E%D1%85%D0%B8%D0%BD%D0%B0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https://www.youtube.com/watch?v=oT4VTK5aatk ab_channel=muzlithelp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https://ok.ru/video/67783514194160-1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https://www.youtube.com/watch?v=w0xThWa0KAI ab_channel=StageEntertainmentRussia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1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320" w:hRule="atLeast"/>
          <w:trHeight w:val="144" w:hRule="atLeast"/>
        </w:trPr>
        <w:tc>
          <w:tcPr>
            <w:tcW w:w="3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https://www.youtube.com/watch?v=BhmUN8R7kXo ab_channel=%D0%A8%D0%95%D0%94%D0%95%D0%92%D0%A0%D0%AB%D0%9A%D0%9B%D0%90%D0%A1%D0%A1%D0%98%D0%A7%D0%95%D0%A1%D0%9A%D0%9E%D0%99%D0%9C%D0%A3%D0%97%D0%AB%D0%9A%D0%98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https://www.youtube.com/watch?v=QcqC8rIa1f8 ab_channel=%D0%92%D1%8F%D1%87%D0%B5%D1%81%D0%BB%D0%B0%D0%B2%D0%90%D0%B1%D1%80%D0%BE%D1%81%D0%B8%D0%BC%D0%BE%D0%B2</w:t>
              </w:r>
            </w:hyperlink>
          </w:p>
        </w:tc>
      </w:tr>
      <w:tr>
        <w:trPr>
          <w:trHeight w:val="3435" w:hRule="atLeast"/>
          <w:trHeight w:val="144" w:hRule="atLeast"/>
        </w:trPr>
        <w:tc>
          <w:tcPr>
            <w:tcW w:w="3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С. Джоплин регтайм «Артист эстрады». Б. Тиэл «Как прекрасен мир!», Д. Херман «Hello Dolly» в исполнении Л. Армстронга</w:t>
            </w:r>
          </w:p>
        </w:tc>
        <w:tc>
          <w:tcPr>
            <w:tcW w:w="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https://www.youtube.com/watch?v=eGeG1KKS2jw ab_channel=interoff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https://www.youtube.com/watch?v=cwxlSO_NMUQ ab_channel=%D0%A8%D0%BA%D0%BE%D0%BB%D0%B0%D0%BC%D1%83%D0%B7%D1%8B%D0%BA%D0%B8%D0%9C%D0%B0%D1%80%D0%B8%D0%BD%D1%8B%D0%A5%D1%83%D0%B4%D1%8B%D1%85.MarinaKhudykhSchoolofMusic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https://www.youtube.com/watch?v=zp7ESKaV4tc ab_channel=%D0%9E%D0%BB%D0%B5%D0%B3%D0%93%D0%B0%D0%B7%D0%BC%D0%B0%D0%BD%D0%BE%D0%B2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https://www.youtube.com/watch?v=Def6zEvqp98 ab_channel=ZVUKMTV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3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https://www.youtube.com/watch?v=_BqIj1KKMuA ab_channel=EduardArtemyev-Topic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https://www.youtube.com/watch?v=ERisi91gZKg ab_channel=Os.Bend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.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1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 </w:t>
            </w:r>
          </w:p>
        </w:tc>
        <w:tc>
          <w:tcPr>
            <w:tcW w:w="3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1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6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9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48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Гюнт»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56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композиторов: М. Мусоргский Танец персидок из оперы «Хованщина». А.Хачатурян «Танец с саблями» из балета «Гаянэ»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8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3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7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32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2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56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3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38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59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5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7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3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292345" w:id="15"/>
    <w:p>
      <w:pPr>
        <w:sectPr>
          <w:pgSz w:w="16383" w:h="11906" w:orient="landscape"/>
        </w:sectPr>
      </w:pPr>
    </w:p>
    <w:bookmarkEnd w:id="15"/>
    <w:bookmarkEnd w:id="14"/>
    <w:bookmarkStart w:name="block-12292346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09"/>
        <w:gridCol w:w="2720"/>
        <w:gridCol w:w="960"/>
        <w:gridCol w:w="1920"/>
        <w:gridCol w:w="2080"/>
        <w:gridCol w:w="1600"/>
        <w:gridCol w:w="4563"/>
      </w:tblGrid>
      <w:tr>
        <w:trPr>
          <w:trHeight w:val="300" w:hRule="atLeast"/>
          <w:trHeight w:val="144" w:hRule="atLeast"/>
        </w:trPr>
        <w:tc>
          <w:tcPr>
            <w:tcW w:w="28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31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https://resh.edu.ru/subject/lesson/5953/start/226607/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https://resh.edu.ru/subject/lesson/4159/start/226628/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http://www.musicandi.ru/lesson/1klass/urok0101_c0104/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31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https://infourok.ru/biblioteka/muzyka/klass-1/type-56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https://www.sites.google.com/site/muz050116/ucenikam-1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https://deti-online.com/pesni/klassicheskaya-muzyka/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31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https://infourok.ru/biblioteka/muzyka/klass-1/type-56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https://www.sites.google.com/site/muz050116/ucenikam-1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https://deti-online.com/pesni/klassicheskaya-muzyka/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31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https://infourok.ru/biblioteka/muzyka/klass-1/type-56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https://www.sites.google.com/site/muz050116/ucenikam-1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https://deti-online.com/pesni/klassicheskaya-muzyka/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31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http://school-collection.edu.ru/catalog/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31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http://www.musicandi.ru/lesson/1klass/urok0101_c0121/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http://www.musicandi.ru/lesson/1klass/urok0101_c0128/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http://www.musicandi.ru/lesson/1klass/urok0101_c0123/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31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https://resh.edu.ru/subject/lesson/3928/start/226003/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https://resh.edu.ru/subject/lesson/5092/start/270655/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http://www.musicandi.ru/lesson/1kl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ass/urok0101_c0106/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http://music-fantasy.ru/materials/chaykovskiy-detskiy-albom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https://propianino.ru/kompozitory-detyam-chajkovskij-detskij-albom#um</w:t>
              </w:r>
            </w:hyperlink>
          </w:p>
        </w:tc>
      </w:tr>
      <w:tr>
        <w:trPr>
          <w:trHeight w:val="307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31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https://resh.edu.ru/subject/lesson/3928/start/226003/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https://resh.edu.ru/subject/lesson/5092/start/270655/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http://www.musicandi.ru/lesson/1klass/urok0101_c0106/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http://music-fantasy.ru/materials/chaykovskiy-detskiy-albom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https://propianino.ru/kompozitory-detyam-chajkovskij-detskij-albom#um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31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https://resh.edu.ru/subject/lesson/3928/start/226003/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https://resh.edu.ru/subject/lesson/5092/start/270655/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http://www.musicandi.ru/lesson/1klass/urok0101_c0106/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http://music-fantasy.ru/materials/chaykovskiy-detskiy-albom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https://propianino.ru/kompozitory-detyam-chajkovskij-detskij-albom#um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31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https://resh.edu.ru/subject/lesson/5953/start/226607/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https://resh.edu.ru/subject/lesson/4159/start/226628/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http://www.musicandi.ru/lesson/1klass/urok0101_c0104/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31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http://www.musicandi.ru/lesson/1klass/urok0101_c0127/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https://okko.tv/subscription/67888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https://resh.edu.ru/subject/lesson/4335/start/227025/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31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http://www.musicandi.ru/lesson/1klass/urok0101_c0127/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https://okko.tv/subscription/67888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https://resh.edu.ru/subject/lesson/4335/start/227025/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31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https://www.youtube.com/watch?v=WQnh1VkxxZI ab_channel=fglasting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https://www.youtube.com/watch?v=p2k6VVFrQaU t=11s ab_channel=Kultspargalka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31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http://www.musicandi.ru/lesson/1klass/urok0101_c0121/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http://www.musicandi.ru/lesson/1klass/urok0101_c0128/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http://www.musicandi.ru/lesson/1klass/urok0101_c0123/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31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http://www.musicandi.ru/lesson/1klass/urok0101_c0121/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http://www.musicandi.ru/lesson/1klass/urok0101_c0121/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http://www.musicandi.ru/lesson/1klass/urok0101_c0123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31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https://www.youtube.com/watch?v=8-Qpp3CsygM t=7s ab_channel=TODES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https://www.youtube.com/watch?v=OYtdSI-N3h4 ab_channel=IDEA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31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http://www.musicandi.ru/lesson/1klass/urok0101_c0121/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http://www.musicandi.ru/lesson/1klass/urok0101_c0128/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http://www.musicandi.ru/lesson/1klass/urok0101_c0123/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31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https://www.youtube.com/watch?v=wzVogZ1zTKU t=3s ab_channel=Piano%26Art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https://www.youtube.com/watch?v=SPzPQFFesn0 t=6s ab_channel=MUSICLAND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31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https://www.youtube.com/watch?v=RQlLiSt1hxE ab_channel=aetheriaful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31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https://www.youtube.com/watch?v=xX-RKIhJ5oI t=2s ab_channel=Uly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https://www.youtube.com/watch?v=mMubhMh5WAE ab_channel=RussianPhilharmonic-MoscowCitySymphony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31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https://www.youtube.com/watch?v=TBT6edKlNj4 ab_channel=Singmitmir-Kinderlieder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31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https://www.youtube.com/watch?v=ByN8a4u2gUw ab_channel=witkowskapiano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31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http://www.musicandi.ru/lesson/1klass/urok0101_c0114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31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https://www.youtube.com/watch?v=DZJNvnrIJzw ab_channel=MusicChristian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https://www.youtube.com/watch?v=71HVAYxorQc ab_channel=9Zaretckaya999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31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https://www.youtube.com/watch?v=DsZqGffBF6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20.03.2024 </w:t>
            </w:r>
          </w:p>
        </w:tc>
        <w:tc>
          <w:tcPr>
            <w:tcW w:w="31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https://www.youtube.com/watch?v=RfXqNl2EtdU ab_channel=Kremlinballet.fanpage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https://www.youtube.com/watch?v=RfXqNl2EtdU ab_channel=Kremlinballet.fanpage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31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https://www.youtube.com/watch?v=zg5lc1zPxgg ab_channel=EkaTheMs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31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https://www.youtube.com/watch?v=lLvBCBIruio ab_channel=Operaguideru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31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https://www.youtube.com/watch?v=-Dgu1dZEibE ab_channel=DmitryMetlitsky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31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https://www.youtube.com/watch?v=66oaH4aT_Wg ab_channel=DmitryMetlitsky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31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https://www.youtube.com/watch?v=KYty7DLBAZA ab_channel=chumichka1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31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https://www.youtube.com/watch?v=f3cGbsXctHY ab_channel=HilarionAlfeyev%2Ccomposerandconductor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22.05.2024 </w:t>
            </w:r>
          </w:p>
        </w:tc>
        <w:tc>
          <w:tcPr>
            <w:tcW w:w="31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https://www.youtube.com/watch?v=XNTROIrcFIU ab_channel=musnotes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https://www.youtube.com/watch?v=Zrs7a1wbIqI ab_channel=MyMelody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09"/>
        <w:gridCol w:w="2720"/>
        <w:gridCol w:w="960"/>
        <w:gridCol w:w="1920"/>
        <w:gridCol w:w="2080"/>
        <w:gridCol w:w="1600"/>
        <w:gridCol w:w="7158"/>
      </w:tblGrid>
      <w:tr>
        <w:trPr>
          <w:trHeight w:val="300" w:hRule="atLeast"/>
          <w:trHeight w:val="144" w:hRule="atLeast"/>
        </w:trPr>
        <w:tc>
          <w:tcPr>
            <w:tcW w:w="28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50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01.09.2023 </w:t>
            </w:r>
          </w:p>
        </w:tc>
        <w:tc>
          <w:tcPr>
            <w:tcW w:w="5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https://resh.edu.ru/subject/lesson/5953/start/226607/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https://resh.edu.ru/subject/lesson/4159/start/226628/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http://www.musicandi.ru/lesson/1klass/urok0101_c0104/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5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https://resh.edu.ru/subject/lesson/5953/start/226607/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https://resh.edu.ru/subject/lesson/4159/start/226628/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http://www.musicandi.ru/lesson/1klass/urok0101_c0104/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5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https://infourok.ru/biblioteka/muzyka/klass-1/type-56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https://www.sites.google.com/site/muz050116/ucenikam-1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https://deti-online.com/pesni/klassicheskaya-muzyka/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5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https://www.youtube.com/watch?v=XqOe0Ld745A ab_channel=saitEdHil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5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https://yandex.ru/video/preview/?text=урок%20музыки%20по%20теме%20Народные%20праздники%202%20класс%20школа%20россии path=yandex_search parentreqid=1654504735428982-6654376786506365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5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https://www.youtube.com/watch?v=ldHSviFiktY ab_channel=ВикторВоронцов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https://www.youtube.com/watch?v=qyYwO8-fk3U ab_channel=Татарскаякультура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5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https://www.youtube.com/watch?v=s-_CZi7z-k4 ab_channel=NatalkaKolyada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5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https://www.youtube.com/watch?v=s-_CZi7z-k4 ab_channel=NatalkaKolyada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https://www.youtube.com/watch?v=ZvnS5fbqAwA ab_channel=Советскоетелевидение.ГОСТЕЛЕРАДИОФОНД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5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https://www.youtube.com/watch?v=-UkhgMC_l_o ab_channel=NieuwVocaalAmsterdam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5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https://www.youtube.com/watch?v=nYbzMupFrnA ab_channel=FilarmSamara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5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https://www.youtube.com/watch?v=l1ZRQ0YNwuU ab_channel=MoscowConservatoryTV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https://www.youtube.com/watch?v=0kz-6fL0kBc ab_channel=Советскоетелевидение.ГОСТЕЛЕРАДИОФОНД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5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https://www.youtube.com/watch?v=gFW3X03JLiM ab_channel=МУЗЫКАВШКОЛЕ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https://www.youtube.com/watch?v=XvTGSYElepg ab_channel=ЛюбовьЯблонская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5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https://www.youtube.com/watch?v=GUIy2Fv5qsE ab_channel=GnessinWorldChannel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5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https://www.youtube.com/watch?v=n2ZGh9wE5xo ab_channel=Bronisliva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https://www.youtube.com/watch?v=eQhIG9INrbs ab_channel=SviatoslavRichter-Topic%5D%5D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5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https://www.youtube.com/watch?v=pZp0P8zN650 ab_channel=GabrieleTomasello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https://www.youtube.com/watch?v=S8qNLzBu8sA ab_channel=Музей-заповедникП.И.Чайковского%5D%5D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5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https://www.youtube.com/watch?v=tNIMbHNtm7w ab_channel=МОМЕНТИСТИНЫ-MomentofTruth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5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https://www.youtube.com/watch?v=ER75tXZQQfM ab_channel=Советскоерадио.ГОСТЕЛЕРАДИОФОН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https://www.youtube.com/watch?v=D0f5SCKUSIE ab_channel=LarisaKryakova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5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https://www.youtube.com/watch?v=wHiJNWz7Fho ab_channel=ЛюбовьЯблонская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5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https://www.youtube.com/watch?v=oJEU_DeGWEg ab_channel=ЛюбовьЯблонская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5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https://www.youtube.com/watch?v=yFbg6w0CpjA ab_channel=АлборПермь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https://www.youtube.com/watch?v=8rBsRdCD9D8 ab_channel=НациональнаябиблиотекаБурятияКниги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5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https://www.youtube.com/watch?v=39vqE4KS4-U ab_channel=ПРАВОСЛАВЉЕ-Вера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https://www.youtube.com/watch?v=PceXd2hCkSY ab_channel=РадиоОрфей-orpheusradio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5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https://www.youtube.com/watch?v=Qd3PqXzlyik ab_channel=Детипоют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https://www.youtube.com/watch?v=qeBl5fuI_sA ab_channel=GalinaLevina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5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https://www.youtube.com/watch?v=nxbmClOGoAA ab_channel=Советскоетелевидение.ГОСТЕЛЕРАДИОФОНД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5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https://www.youtube.com/watch?v=nxbmClOGoAA ab_channel=Советскоетелевидение.ГОСТЕЛЕРАДИОФОНД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5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https://www.youtube.com/watch?v=I1eujEwBSOc ab_channel=МУЗЫКАВШКОЛЕ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22.03.2024 </w:t>
            </w:r>
          </w:p>
        </w:tc>
        <w:tc>
          <w:tcPr>
            <w:tcW w:w="5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https://www.youtube.com/watch?v=qvl9g4nA-n0 ab_channel=Советскоетелевидение.ГОСТЕЛЕРАДИОФОНД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5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https://www.youtube.com/watch?v=UVVrntWJH5o ab_channel=muzlithelp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5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https://www.youtube.com/watch?v=xQf5jt94nds ab_channel=GnesinCollege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https://www.youtube.com/watch?v=xQf5jt94nds ab_channel=GnesinCollege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5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https://www.youtube.com/watch?v=oT4VTK5aatk ab_channel=muzlithelp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5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https://ok.ru/video/67783514194160-1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https://www.youtube.com/watch?v=w0xThWa0KAI ab_channel=StageEntertainmentRussia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5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https://www.youtube.com/watch?v=BhmUN8R7kXo ab_channel=ШЕДЕВРЫКЛАССИЧЕСКОЙМУЗЫКИ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https://www.youtube.com/watch?v=QcqC8rIa1f8 ab_channel=ВячеславАбросимов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10.05.2024 </w:t>
            </w:r>
          </w:p>
        </w:tc>
        <w:tc>
          <w:tcPr>
            <w:tcW w:w="5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https://www.youtube.com/watch?v=eGeG1KKS2jw ab_channel=interoff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https://www.youtube.com/watch?v=cwxlSO_NMUQ ab_channel=ШколамузыкиМариныХудых.MarinaKhudykhSchoolofMusic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5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https://www.youtube.com/watch?v=zp7ESKaV4tc ab_channel=ОлегГазманов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https://www.youtube.com/watch?v=Def6zEvqp98 ab_channel=ZVUKMTV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24.05.2024 </w:t>
            </w:r>
          </w:p>
        </w:tc>
        <w:tc>
          <w:tcPr>
            <w:tcW w:w="5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https://www.youtube.com/watch?v=_BqIj1KKMuA ab_channel=EduardArtemyev-Topic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https://www.youtube.com/watch?v=ERisi91gZKg ab_channel=Os.Bend.%5D%5D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94"/>
        <w:gridCol w:w="2720"/>
        <w:gridCol w:w="1107"/>
        <w:gridCol w:w="2091"/>
        <w:gridCol w:w="2239"/>
        <w:gridCol w:w="1724"/>
        <w:gridCol w:w="3219"/>
      </w:tblGrid>
      <w:tr>
        <w:trPr>
          <w:trHeight w:val="300" w:hRule="atLeast"/>
          <w:trHeight w:val="144" w:hRule="atLeast"/>
        </w:trPr>
        <w:tc>
          <w:tcPr>
            <w:tcW w:w="34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0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01.09.2023 </w:t>
            </w:r>
          </w:p>
        </w:tc>
        <w:tc>
          <w:tcPr>
            <w:tcW w:w="22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https://m.edsoo.ru/f5e9668a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22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https://m.edsoo.ru/f5e9668a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22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https://m.edsoo.ru/f5e92d78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22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https://m.edsoo.ru/f5e92d78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22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https://m.edsoo.ru/f5e92d78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22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https://m.edsoo.ru/f5e946aa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22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https://m.edsoo.ru/f5e946aa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22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https://m.edsoo.ru/f5e946aa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22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Библилиотека ЦОК </w:t>
            </w:r>
            <w:hyperlink r:id="rId3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https://m.edsoo.ru/f5e946aa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22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https://m.edsoo.ru/f5e946aa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22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https://m.edsoo.ru/f5e946aa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22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22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22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22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https://m.edsoo.ru/f5e96b94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22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https://m.edsoo.ru/f5e986ce</w:t>
              </w:r>
            </w:hyperlink>
          </w:p>
        </w:tc>
      </w:tr>
      <w:tr>
        <w:trPr>
          <w:trHeight w:val="960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22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https://m.edsoo.ru/f2a35116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22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https://m.edsoo.ru/f2a35116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22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https://m.edsoo.ru/f2a35116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22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https://m.edsoo.ru/f2a35116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22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https://m.edsoo.ru/f2a35116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22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https://m.edsoo.ru/f2a35116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</w:t>
            </w:r>
          </w:p>
        </w:tc>
        <w:tc>
          <w:tcPr>
            <w:tcW w:w="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22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https://m.edsoo.ru/f2a35116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22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https://m.edsoo.ru/f2a35116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22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https://m.edsoo.ru/f2a35116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22.03.2024 </w:t>
            </w:r>
          </w:p>
        </w:tc>
        <w:tc>
          <w:tcPr>
            <w:tcW w:w="22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https://www.youtube.com/watch?v=oT4VTK5aatk ab_channel=muzlithelp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22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https://www.youtube.com/watch?v=oT4VTK5aatk ab_channel=muzlithelp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22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https://www.youtube.com/watch?v=oT4VTK5aatk ab_channel=muzlithelp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22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https://www.youtube.com/watch?v=oT4VTK5aatk ab_channel=muzlithelp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22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https://www.youtube.com/watch?v=oT4VTK5aatk ab_channel=muzlithelp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</w:t>
            </w:r>
          </w:p>
        </w:tc>
        <w:tc>
          <w:tcPr>
            <w:tcW w:w="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22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https://www.youtube.com/watch?v=oT4VTK5aatk ab_channel=muzlithelp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10.05.2024 </w:t>
            </w:r>
          </w:p>
        </w:tc>
        <w:tc>
          <w:tcPr>
            <w:tcW w:w="22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https://www.youtube.com/watch?v=oT4VTK5aatk ab_channel=muzlithelp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22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https://www.youtube.com/watch?v=oT4VTK5aatk ab_channel=muzlithelp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</w:t>
            </w:r>
          </w:p>
        </w:tc>
        <w:tc>
          <w:tcPr>
            <w:tcW w:w="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24.05.2024 </w:t>
            </w:r>
          </w:p>
        </w:tc>
        <w:tc>
          <w:tcPr>
            <w:tcW w:w="22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https://www.youtube.com/watch?v=oT4VTK5aatk ab_channel=muzlithelp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2"/>
        <w:gridCol w:w="2720"/>
        <w:gridCol w:w="1190"/>
        <w:gridCol w:w="2189"/>
        <w:gridCol w:w="2330"/>
        <w:gridCol w:w="1794"/>
        <w:gridCol w:w="2829"/>
      </w:tblGrid>
      <w:tr>
        <w:trPr>
          <w:trHeight w:val="300" w:hRule="atLeast"/>
          <w:trHeight w:val="144" w:hRule="atLeast"/>
        </w:trPr>
        <w:tc>
          <w:tcPr>
            <w:tcW w:w="37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https://m.edsoo.ru/f5e99484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https://m.edsoo.ru/f5e99484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https://m.edsoo.ru/f5e99484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https://m.edsoo.ru/f5e99484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https://m.edsoo.ru/f5e99484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https://m.edsoo.ru/f5e99484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https://m.edsoo.ru/f5e99484</w:t>
              </w:r>
            </w:hyperlink>
          </w:p>
        </w:tc>
      </w:tr>
      <w:tr>
        <w:trPr>
          <w:trHeight w:val="102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https://m.edsoo.ru/f5e98bb0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https://m.edsoo.ru/f5e98bb0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https://m.edsoo.ru/f5e98bb0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https://m.edsoo.ru/f5e98bb0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https://m.edsoo.ru/f5e942cc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https://m.edsoo.ru/f5e942cc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https://m.edsoo.ru/f5e99ad8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https://m.edsoo.ru/f5e98962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https://m.edsoo.ru/f5e98962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https://m.edsoo.ru/f5e98962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https://m.edsoo.ru/f5e98962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https://m.edsoo.ru/f5e98962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https://m.edsoo.ru/f5e98962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https://m.edsoo.ru/f5e98962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https://m.edsoo.ru/f5e96e50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https://m.edsoo.ru/f5e96e50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https://m.edsoo.ru/f5e96e50</w:t>
              </w:r>
            </w:hyperlink>
          </w:p>
        </w:tc>
      </w:tr>
      <w:tr>
        <w:trPr>
          <w:trHeight w:val="124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https://m.edsoo.ru/f5e96e50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https://m.edsoo.ru/f5e96e50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https://m.edsoo.ru/f5e96e50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https://m.edsoo.ru/f5e98d86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https://m.edsoo.ru/f5e98d86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https://m.edsoo.ru/f5e95050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https://m.edsoo.ru/f5e95050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https://m.edsoo.ru/f5e9a154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https://m.edsoo.ru/f5e9a154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292346" w:id="17"/>
    <w:p>
      <w:pPr>
        <w:sectPr>
          <w:pgSz w:w="16383" w:h="11906" w:orient="landscape"/>
        </w:sectPr>
      </w:pPr>
    </w:p>
    <w:bookmarkEnd w:id="17"/>
    <w:bookmarkEnd w:id="16"/>
    <w:bookmarkStart w:name="block-12292347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2292347" w:id="19"/>
    <w:p>
      <w:pPr>
        <w:sectPr>
          <w:pgSz w:w="11906" w:h="16383" w:orient="portrait"/>
        </w:sectPr>
      </w:pPr>
    </w:p>
    <w:bookmarkEnd w:id="19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resh.edu.ru/subject/lesson/5953/start/226607/" Type="http://schemas.openxmlformats.org/officeDocument/2006/relationships/hyperlink" Id="rId4"/>
    <Relationship TargetMode="External" Target="https://resh.edu.ru/subject/lesson/4159/start/226628/" Type="http://schemas.openxmlformats.org/officeDocument/2006/relationships/hyperlink" Id="rId5"/>
    <Relationship TargetMode="External" Target="http://www.musicandi.ru/lesson/1klass/urok0101_c0104/" Type="http://schemas.openxmlformats.org/officeDocument/2006/relationships/hyperlink" Id="rId6"/>
    <Relationship TargetMode="External" Target="https://infourok.ru/biblioteka/muzyka/klass-1/type-56" Type="http://schemas.openxmlformats.org/officeDocument/2006/relationships/hyperlink" Id="rId7"/>
    <Relationship TargetMode="External" Target="https://www.sites.google.com/site/muz050116/ucenikam-1" Type="http://schemas.openxmlformats.org/officeDocument/2006/relationships/hyperlink" Id="rId8"/>
    <Relationship TargetMode="External" Target="https://deti-online.com/pesni/klassicheskaya-muzyka/" Type="http://schemas.openxmlformats.org/officeDocument/2006/relationships/hyperlink" Id="rId9"/>
    <Relationship TargetMode="External" Target="https://infourok.ru/biblioteka/muzyka/klass-1/type-56" Type="http://schemas.openxmlformats.org/officeDocument/2006/relationships/hyperlink" Id="rId10"/>
    <Relationship TargetMode="External" Target="https://www.sites.google.com/site/muz050116/ucenikam-1" Type="http://schemas.openxmlformats.org/officeDocument/2006/relationships/hyperlink" Id="rId11"/>
    <Relationship TargetMode="External" Target="https://deti-online.com/pesni/klassicheskaya-muzyka/" Type="http://schemas.openxmlformats.org/officeDocument/2006/relationships/hyperlink" Id="rId12"/>
    <Relationship TargetMode="External" Target="https://infourok.ru/biblioteka/muzyka/klass-1/type-56" Type="http://schemas.openxmlformats.org/officeDocument/2006/relationships/hyperlink" Id="rId13"/>
    <Relationship TargetMode="External" Target="https://www.sites.google.com/site/muz050116/ucenikam-1" Type="http://schemas.openxmlformats.org/officeDocument/2006/relationships/hyperlink" Id="rId14"/>
    <Relationship TargetMode="External" Target="https://deti-online.com/pesni/klassicheskaya-muzyka/" Type="http://schemas.openxmlformats.org/officeDocument/2006/relationships/hyperlink" Id="rId15"/>
    <Relationship TargetMode="External" Target="http://school-collection.edu.ru/catalog/" Type="http://schemas.openxmlformats.org/officeDocument/2006/relationships/hyperlink" Id="rId16"/>
    <Relationship TargetMode="External" Target="http://www.musicandi.ru/lesson/1klass/urok0101_c0121/" Type="http://schemas.openxmlformats.org/officeDocument/2006/relationships/hyperlink" Id="rId17"/>
    <Relationship TargetMode="External" Target="http://www.musicandi.ru/lesson/1klass/urok0101_c0128/" Type="http://schemas.openxmlformats.org/officeDocument/2006/relationships/hyperlink" Id="rId18"/>
    <Relationship TargetMode="External" Target="http://www.musicandi.ru/lesson/1klass/urok0101_c0123/" Type="http://schemas.openxmlformats.org/officeDocument/2006/relationships/hyperlink" Id="rId19"/>
    <Relationship TargetMode="External" Target="https://resh.edu.ru/subject/lesson/3928/start/226003/" Type="http://schemas.openxmlformats.org/officeDocument/2006/relationships/hyperlink" Id="rId20"/>
    <Relationship TargetMode="External" Target="https://resh.edu.ru/subject/lesson/5092/start/270655/" Type="http://schemas.openxmlformats.org/officeDocument/2006/relationships/hyperlink" Id="rId21"/>
    <Relationship TargetMode="External" Target="http://www.musicandi.ru/lesson/1klass/urok0101_c0106/" Type="http://schemas.openxmlformats.org/officeDocument/2006/relationships/hyperlink" Id="rId22"/>
    <Relationship TargetMode="External" Target="http://music-fantasy.ru/materials/chaykovskiy-detskiy-albom" Type="http://schemas.openxmlformats.org/officeDocument/2006/relationships/hyperlink" Id="rId23"/>
    <Relationship TargetMode="External" Target="https://propianino.ru/kompozitory-detyam-chajkovskij-detskij-albom#um" Type="http://schemas.openxmlformats.org/officeDocument/2006/relationships/hyperlink" Id="rId24"/>
    <Relationship TargetMode="External" Target="https://resh.edu.ru/subject/lesson/3928/start/226003/" Type="http://schemas.openxmlformats.org/officeDocument/2006/relationships/hyperlink" Id="rId25"/>
    <Relationship TargetMode="External" Target="https://resh.edu.ru/subject/lesson/5092/start/270655/" Type="http://schemas.openxmlformats.org/officeDocument/2006/relationships/hyperlink" Id="rId26"/>
    <Relationship TargetMode="External" Target="http://www.musicandi.ru/lesson/1klass/urok0101_c0106/" Type="http://schemas.openxmlformats.org/officeDocument/2006/relationships/hyperlink" Id="rId27"/>
    <Relationship TargetMode="External" Target="http://music-fantasy.ru/materials/chaykovskiy-detskiy-albom" Type="http://schemas.openxmlformats.org/officeDocument/2006/relationships/hyperlink" Id="rId28"/>
    <Relationship TargetMode="External" Target="https://propianino.ru/kompozitory-detyam-chajkovskij-detskij-albom#um" Type="http://schemas.openxmlformats.org/officeDocument/2006/relationships/hyperlink" Id="rId29"/>
    <Relationship TargetMode="External" Target="https://resh.edu.ru/subject/lesson/3928/start/226003/" Type="http://schemas.openxmlformats.org/officeDocument/2006/relationships/hyperlink" Id="rId30"/>
    <Relationship TargetMode="External" Target="https://resh.edu.ru/subject/lesson/5092/start/270655/" Type="http://schemas.openxmlformats.org/officeDocument/2006/relationships/hyperlink" Id="rId31"/>
    <Relationship TargetMode="External" Target="http://www.musicandi.ru/lesson/1klass/urok0101_c0106/" Type="http://schemas.openxmlformats.org/officeDocument/2006/relationships/hyperlink" Id="rId32"/>
    <Relationship TargetMode="External" Target="http://music-fantasy.ru/materials/chaykovskiy-detskiy-albom" Type="http://schemas.openxmlformats.org/officeDocument/2006/relationships/hyperlink" Id="rId33"/>
    <Relationship TargetMode="External" Target="https://propianino.ru/kompozitory-detyam-chajkovskij-detskij-albom#um" Type="http://schemas.openxmlformats.org/officeDocument/2006/relationships/hyperlink" Id="rId34"/>
    <Relationship TargetMode="External" Target="https://resh.edu.ru/subject/lesson/5953/start/226607/" Type="http://schemas.openxmlformats.org/officeDocument/2006/relationships/hyperlink" Id="rId35"/>
    <Relationship TargetMode="External" Target="https://resh.edu.ru/subject/lesson/4159/start/226628/" Type="http://schemas.openxmlformats.org/officeDocument/2006/relationships/hyperlink" Id="rId36"/>
    <Relationship TargetMode="External" Target="http://www.musicandi.ru/lesson/1klass/urok0101_c0104/" Type="http://schemas.openxmlformats.org/officeDocument/2006/relationships/hyperlink" Id="rId37"/>
    <Relationship TargetMode="External" Target="http://www.musicandi.ru/lesson/1klass/urok0101_c0127/" Type="http://schemas.openxmlformats.org/officeDocument/2006/relationships/hyperlink" Id="rId38"/>
    <Relationship TargetMode="External" Target="https://okko.tv/subscription/67888" Type="http://schemas.openxmlformats.org/officeDocument/2006/relationships/hyperlink" Id="rId39"/>
    <Relationship TargetMode="External" Target="http://school-collection.edu.ru/catalog/" Type="http://schemas.openxmlformats.org/officeDocument/2006/relationships/hyperlink" Id="rId40"/>
    <Relationship TargetMode="External" Target="https://resh.edu.ru/subject/lesson/4335/start/227025/" Type="http://schemas.openxmlformats.org/officeDocument/2006/relationships/hyperlink" Id="rId41"/>
    <Relationship TargetMode="External" Target="http://www.musicandi.ru/lesson/1klass/urok0101_c0127/" Type="http://schemas.openxmlformats.org/officeDocument/2006/relationships/hyperlink" Id="rId42"/>
    <Relationship TargetMode="External" Target="https://okko.tv/subscription/67888" Type="http://schemas.openxmlformats.org/officeDocument/2006/relationships/hyperlink" Id="rId43"/>
    <Relationship TargetMode="External" Target="http://school-collection.edu.ru/catalog/" Type="http://schemas.openxmlformats.org/officeDocument/2006/relationships/hyperlink" Id="rId44"/>
    <Relationship TargetMode="External" Target="https://resh.edu.ru/subject/lesson/4335/start/227025/" Type="http://schemas.openxmlformats.org/officeDocument/2006/relationships/hyperlink" Id="rId45"/>
    <Relationship TargetMode="External" Target="https://www.youtube.com/watch?v=WQnh1VkxxZI ab_channel=fglasting" Type="http://schemas.openxmlformats.org/officeDocument/2006/relationships/hyperlink" Id="rId46"/>
    <Relationship TargetMode="External" Target="https://www.youtube.com/watch?v=p2k6VVFrQaU t=11s ab_channel=Kultspargalka" Type="http://schemas.openxmlformats.org/officeDocument/2006/relationships/hyperlink" Id="rId47"/>
    <Relationship TargetMode="External" Target="http://www.musicandi.ru/lesson/1klass/urok0101_c0121/" Type="http://schemas.openxmlformats.org/officeDocument/2006/relationships/hyperlink" Id="rId48"/>
    <Relationship TargetMode="External" Target="http://www.musicandi.ru/lesson/1klass/urok0101_c0128/" Type="http://schemas.openxmlformats.org/officeDocument/2006/relationships/hyperlink" Id="rId49"/>
    <Relationship TargetMode="External" Target="http://www.musicandi.ru/lesson/1klass/urok0101_c0123/" Type="http://schemas.openxmlformats.org/officeDocument/2006/relationships/hyperlink" Id="rId50"/>
    <Relationship TargetMode="External" Target="http://www.musicandi.ru/lesson/1klass/urok0101_c0121/" Type="http://schemas.openxmlformats.org/officeDocument/2006/relationships/hyperlink" Id="rId51"/>
    <Relationship TargetMode="External" Target="http://www.musicandi.ru/lesson/1klass/urok0101_c0128/" Type="http://schemas.openxmlformats.org/officeDocument/2006/relationships/hyperlink" Id="rId52"/>
    <Relationship TargetMode="External" Target="http://www.musicandi.ru/lesson/1klass/urok0101_c0123" Type="http://schemas.openxmlformats.org/officeDocument/2006/relationships/hyperlink" Id="rId53"/>
    <Relationship TargetMode="External" Target="https://www.youtube.com/watch?v=8-Qpp3CsygM t=7s ab_channel=TODES" Type="http://schemas.openxmlformats.org/officeDocument/2006/relationships/hyperlink" Id="rId54"/>
    <Relationship TargetMode="External" Target="https://www.youtube.com/watch?v=OYtdSI-N3h4 ab_channel=IDEA" Type="http://schemas.openxmlformats.org/officeDocument/2006/relationships/hyperlink" Id="rId55"/>
    <Relationship TargetMode="External" Target="http://www.musicandi.ru/lesson/1klass/urok0101_c0121/" Type="http://schemas.openxmlformats.org/officeDocument/2006/relationships/hyperlink" Id="rId56"/>
    <Relationship TargetMode="External" Target="http://www.musicandi.ru/lesson/1klass/urok0101_c0128/" Type="http://schemas.openxmlformats.org/officeDocument/2006/relationships/hyperlink" Id="rId57"/>
    <Relationship TargetMode="External" Target="http://www.musicandi.ru/lesson/1klass/urok0101_c0123/" Type="http://schemas.openxmlformats.org/officeDocument/2006/relationships/hyperlink" Id="rId58"/>
    <Relationship TargetMode="External" Target="https://www.youtube.com/watch?v=wzVogZ1zTKU t=3s ab_channel=Piano%26Art" Type="http://schemas.openxmlformats.org/officeDocument/2006/relationships/hyperlink" Id="rId59"/>
    <Relationship TargetMode="External" Target="https://www.youtube.com/watch?v=SPzPQFFesn0 t=6s ab_channel=MUSICLAND" Type="http://schemas.openxmlformats.org/officeDocument/2006/relationships/hyperlink" Id="rId60"/>
    <Relationship TargetMode="External" Target="https://www.youtube.com/watch?v=RQlLiSt1hxE ab_channel=aetheriaful" Type="http://schemas.openxmlformats.org/officeDocument/2006/relationships/hyperlink" Id="rId61"/>
    <Relationship TargetMode="External" Target="https://www.youtube.com/watch?v=xX-RKIhJ5oI t=2s ab_channel=Uly" Type="http://schemas.openxmlformats.org/officeDocument/2006/relationships/hyperlink" Id="rId62"/>
    <Relationship TargetMode="External" Target="https://www.youtube.com/watch?v=mMubhMh5WAE ab_channel=RussianPhilharmonic-MoscowCitySymphony" Type="http://schemas.openxmlformats.org/officeDocument/2006/relationships/hyperlink" Id="rId63"/>
    <Relationship TargetMode="External" Target="https://www.youtube.com/watch?v=TBT6edKlNj4 ab_channel=Singmitmir-Kinderlieder" Type="http://schemas.openxmlformats.org/officeDocument/2006/relationships/hyperlink" Id="rId64"/>
    <Relationship TargetMode="External" Target="https://www.youtube.com/watch?v=ByN8a4u2gUw ab_channel=witkowskapiano" Type="http://schemas.openxmlformats.org/officeDocument/2006/relationships/hyperlink" Id="rId65"/>
    <Relationship TargetMode="External" Target="http://www.musicandi.ru/lesson/1klass/urok0101_c0114" Type="http://schemas.openxmlformats.org/officeDocument/2006/relationships/hyperlink" Id="rId66"/>
    <Relationship TargetMode="External" Target="https://www.youtube.com/watch?v=DZJNvnrIJzw ab_channel=MusicChristian" Type="http://schemas.openxmlformats.org/officeDocument/2006/relationships/hyperlink" Id="rId67"/>
    <Relationship TargetMode="External" Target="https://www.youtube.com/watch?v=71HVAYxorQc ab_channel=9Zaretckaya999" Type="http://schemas.openxmlformats.org/officeDocument/2006/relationships/hyperlink" Id="rId68"/>
    <Relationship TargetMode="External" Target="https://www.youtube.com/watch?v=DsZqGffBF6" Type="http://schemas.openxmlformats.org/officeDocument/2006/relationships/hyperlink" Id="rId69"/>
    <Relationship TargetMode="External" Target="https://www.youtube.com/watch?v=RfXqNl2EtdU ab_channel=Kremlinballet.fanpage" Type="http://schemas.openxmlformats.org/officeDocument/2006/relationships/hyperlink" Id="rId70"/>
    <Relationship TargetMode="External" Target="https://www.youtube.com/watch?v=F5yV1dIAUgo ab_channel=Kremlinballet.fanpage" Type="http://schemas.openxmlformats.org/officeDocument/2006/relationships/hyperlink" Id="rId71"/>
    <Relationship TargetMode="External" Target="https://www.youtube.com/watch?v=zg5lc1zPxgg ab_channel=EkaTheMs" Type="http://schemas.openxmlformats.org/officeDocument/2006/relationships/hyperlink" Id="rId72"/>
    <Relationship TargetMode="External" Target="https://www.youtube.com/watch?v=lLvBCBIruio ab_channel=Operaguideru" Type="http://schemas.openxmlformats.org/officeDocument/2006/relationships/hyperlink" Id="rId73"/>
    <Relationship TargetMode="External" Target="https://www.youtube.com/watch?v=-Dgu1dZEibE ab_channel=DmitryMetlitsky" Type="http://schemas.openxmlformats.org/officeDocument/2006/relationships/hyperlink" Id="rId74"/>
    <Relationship TargetMode="External" Target="https://www.youtube.com/watch?v=66oaH4aT_Wg ab_channel=DmitryMetlitsky" Type="http://schemas.openxmlformats.org/officeDocument/2006/relationships/hyperlink" Id="rId75"/>
    <Relationship TargetMode="External" Target="https://www.youtube.com/watch?v=KYty7DLBAZA ab_channel=chumichka1" Type="http://schemas.openxmlformats.org/officeDocument/2006/relationships/hyperlink" Id="rId76"/>
    <Relationship TargetMode="External" Target="https://www.youtube.com/watch?v=f3cGbsXctHY ab_channel=HilarionAlfeyev%2Ccomposerandconductor" Type="http://schemas.openxmlformats.org/officeDocument/2006/relationships/hyperlink" Id="rId77"/>
    <Relationship TargetMode="External" Target="https://www.youtube.com/watch?v=XNTROIrcFIU ab_channel=musnotes" Type="http://schemas.openxmlformats.org/officeDocument/2006/relationships/hyperlink" Id="rId78"/>
    <Relationship TargetMode="External" Target="https://www.youtube.com/watch?v=Zrs7a1wbIqI ab_channel=MyMelody" Type="http://schemas.openxmlformats.org/officeDocument/2006/relationships/hyperlink" Id="rId79"/>
    <Relationship TargetMode="External" Target="https://resh.edu.ru/subject/lesson/5953/start/226607/" Type="http://schemas.openxmlformats.org/officeDocument/2006/relationships/hyperlink" Id="rId80"/>
    <Relationship TargetMode="External" Target="https://resh.edu.ru/subject/lesson/4159/start/226628/" Type="http://schemas.openxmlformats.org/officeDocument/2006/relationships/hyperlink" Id="rId81"/>
    <Relationship TargetMode="External" Target="http://www.musicandi.ru/lesson/1klass/urok0101_c0104/" Type="http://schemas.openxmlformats.org/officeDocument/2006/relationships/hyperlink" Id="rId82"/>
    <Relationship TargetMode="External" Target="https://resh.edu.ru/subject/lesson/5953/start/226607/" Type="http://schemas.openxmlformats.org/officeDocument/2006/relationships/hyperlink" Id="rId83"/>
    <Relationship TargetMode="External" Target="https://resh.edu.ru/subject/lesson/4159/start/226628/" Type="http://schemas.openxmlformats.org/officeDocument/2006/relationships/hyperlink" Id="rId84"/>
    <Relationship TargetMode="External" Target="http://www.musicandi.ru/lesson/1klass/urok0101_c0104/" Type="http://schemas.openxmlformats.org/officeDocument/2006/relationships/hyperlink" Id="rId85"/>
    <Relationship TargetMode="External" Target="https://infourok.ru/biblioteka/muzyka/klass-1/type-56" Type="http://schemas.openxmlformats.org/officeDocument/2006/relationships/hyperlink" Id="rId86"/>
    <Relationship TargetMode="External" Target="https://www.sites.google.com/site/muz050116/ucenikam-1" Type="http://schemas.openxmlformats.org/officeDocument/2006/relationships/hyperlink" Id="rId87"/>
    <Relationship TargetMode="External" Target="https://deti-online.com/pesni/klassicheskaya-muzyka/" Type="http://schemas.openxmlformats.org/officeDocument/2006/relationships/hyperlink" Id="rId88"/>
    <Relationship TargetMode="External" Target="https://www.youtube.com/watch?v=XqOe0Ld745A ab_channel=saitEdHil" Type="http://schemas.openxmlformats.org/officeDocument/2006/relationships/hyperlink" Id="rId89"/>
    <Relationship TargetMode="External" Target="https://yandex.ru/video/preview/?text=%D1%83%D1%80%D0%BE%D0%BA%20%D0%BC%D1%83%D0%B7%D1%8B%D0%BA%D0%B8%20%D0%BF%D0%BE%20%D1%82%D0%B5%D0%BC%D0%B5%20%D0%9D%D0%B0%D1%80%D0%BE%D0%B4%D0%BD%D1%8B%D0%B5%20%D0%BF%D1%80%D0%B0%D0%B7%D0%B4%D0%BD%D0%B8%D0%BA%D0%B8%202%20%D0%BA%D0%BB%D0%B0%D1%81%D1%81%20%D1%88%D0%BA%D0%BE%D0%BB%D0%B0%20%D1%80%D0%BE%D1%81%D1%81%D0%B8%D0%B8 path=yandex_search parentreqid=1654504735428982-6654376786506365" Type="http://schemas.openxmlformats.org/officeDocument/2006/relationships/hyperlink" Id="rId90"/>
    <Relationship TargetMode="External" Target="https://www.youtube.com/watch?v=ldHSviFiktY ab_channel=%D0%92%D0%B8%D0%BA%D1%82%D0%BE%D1%80%D0%92%D0%BE%D1%80%D0%BE%D0%BD%D1%86%D0%BE%D0%B2" Type="http://schemas.openxmlformats.org/officeDocument/2006/relationships/hyperlink" Id="rId91"/>
    <Relationship TargetMode="External" Target="https://www.youtube.com/watch?v=qyYwO8-fk3U ab_channel=%D0%A2%D0%B0%D1%82%D0%B0%D1%80%D1%81%D0%BA%D0%B0%D1%8F%D0%BA%D1%83%D0%BB%D1%8C%D1%82%D1%83%D1%80%D0%B0" Type="http://schemas.openxmlformats.org/officeDocument/2006/relationships/hyperlink" Id="rId92"/>
    <Relationship TargetMode="External" Target="https://www.youtube.com/watch?v=0H9ir1nUan4 ab_channel=EvgenySvetlanov%2CUSSRStateSymphonyOrchestra-Topic" Type="http://schemas.openxmlformats.org/officeDocument/2006/relationships/hyperlink" Id="rId93"/>
    <Relationship TargetMode="External" Target="https://www.youtube.com/watch?v=i3TulfICOu0 ab_channel=%D0%9C%D0%A3%D0%97%D0%AB%D0%9A%D0%90%D0%92%D0%A8%D0%9A%D0%9E%D0%9B%D0%95" Type="http://schemas.openxmlformats.org/officeDocument/2006/relationships/hyperlink" Id="rId94"/>
    <Relationship TargetMode="External" Target="https://www.youtube.com/watch?v=s-_CZi7z-k4 ab_channel=NatalkaKolyada" Type="http://schemas.openxmlformats.org/officeDocument/2006/relationships/hyperlink" Id="rId95"/>
    <Relationship TargetMode="External" Target="https://www.youtube.com/watch?v=ZvnS5fbqAwA ab_channel=%D0%A1%D0%BE%D0%B2%D0%B5%D1%82%D1%81%D0%BA%D0%BE%D0%B5%D1%82%D0%B5%D0%BB%D0%B5%D0%B2%D0%B8%D0%B4%D0%B5%D0%BD%D0%B8%D0%B5.%D0%93%D0%9E%D0%A1%D0%A2%D0%95%D0%9B%D0%95%D0%A0%D0%90%D0%94%D0%98%D0%9E%D0%A4%D0%9E%D0%9D%D0%94" Type="http://schemas.openxmlformats.org/officeDocument/2006/relationships/hyperlink" Id="rId96"/>
    <Relationship TargetMode="External" Target="https://www.youtube.com/watch?v=-UkhgMC_l_o ab_channel=NieuwVocaalAmsterdam" Type="http://schemas.openxmlformats.org/officeDocument/2006/relationships/hyperlink" Id="rId97"/>
    <Relationship TargetMode="External" Target="https://www.youtube.com/watch?v=nYbzMupFrnA ab_channel=FilarmSamara" Type="http://schemas.openxmlformats.org/officeDocument/2006/relationships/hyperlink" Id="rId98"/>
    <Relationship TargetMode="External" Target="https://www.youtube.com/watch?v=l1ZRQ0YNwuU ab_channel=MoscowConservatoryTV" Type="http://schemas.openxmlformats.org/officeDocument/2006/relationships/hyperlink" Id="rId99"/>
    <Relationship TargetMode="External" Target="https://www.youtube.com/watch?v=0kz-6fL0kBc ab_channel=%D0%A1%D0%BE%D0%B2%D0%B5%D1%82%D1%81%D0%BA%D0%BE%D0%B5%D1%82%D0%B5%D0%BB%D0%B5%D0%B2%D0%B8%D0%B4%D0%B5%D0%BD%D0%B8%D0%B5.%D0%93%D0%9E%D0%A1%D0%A2%D0%95%D0%9B%D0%95%D0%A0%D0%90%D0%94%D0%98%D0%9E%D0%A4%D0%9E%D0%9D%D0%94" Type="http://schemas.openxmlformats.org/officeDocument/2006/relationships/hyperlink" Id="rId100"/>
    <Relationship TargetMode="External" Target="https://www.youtube.com/watch?v=gFW3X03JLiM ab_channel=%D0%9C%D0%A3%D0%97%D0%AB%D0%9A%D0%90%D0%92%D0%A8%D0%9A%D0%9E%D0%9B%D0%95" Type="http://schemas.openxmlformats.org/officeDocument/2006/relationships/hyperlink" Id="rId101"/>
    <Relationship TargetMode="External" Target="https://www.youtube.com/watch?v=XvTGSYElepg ab_channel=%D0%9B%D1%8E%D0%B1%D0%BE%D0%B2%D1%8C%D0%AF%D0%B1%D0%BB%D0%BE%D0%BD%D1%81%D0%BA%D0%B0%D1%8F" Type="http://schemas.openxmlformats.org/officeDocument/2006/relationships/hyperlink" Id="rId102"/>
    <Relationship TargetMode="External" Target="https://www.youtube.com/watch?v=GUIy2Fv5qsE ab_channel=GnessinWorldChannel" Type="http://schemas.openxmlformats.org/officeDocument/2006/relationships/hyperlink" Id="rId103"/>
    <Relationship TargetMode="External" Target="https://www.youtube.com/watch?v=n2ZGh9wE5xo ab_channel=Bronisliva" Type="http://schemas.openxmlformats.org/officeDocument/2006/relationships/hyperlink" Id="rId104"/>
    <Relationship TargetMode="External" Target="https://www.youtube.com/watch?v=eQhIG9INrbs ab_channel=SviatoslavRichter-Topic" Type="http://schemas.openxmlformats.org/officeDocument/2006/relationships/hyperlink" Id="rId105"/>
    <Relationship TargetMode="External" Target="https://www.youtube.com/watch?v=pZp0P8zN650 ab_channel=GabrieleTomasello" Type="http://schemas.openxmlformats.org/officeDocument/2006/relationships/hyperlink" Id="rId106"/>
    <Relationship TargetMode="External" Target="https://www.youtube.com/watch?v=S8qNLzBu8sA ab_channel=%D0%9C%D1%83%D0%B7%D0%B5%D0%B9-%D0%B7%D0%B0%D0%BF%D0%BE%D0%B2%D0%B5%D0%B4%D0%BD%D0%B8%D0%BA%D0%9F.%D0%98.%D0%A7%D0%B0%D0%B9%D0%BA%D0%BE%D0%B2%D1%81%D0%BA%D0%BE%D0%B3%D0%BE" Type="http://schemas.openxmlformats.org/officeDocument/2006/relationships/hyperlink" Id="rId107"/>
    <Relationship TargetMode="External" Target="https://www.youtube.com/watch?v=tNIMbHNtm7w ab_channel=%D0%9C%D0%9E%D0%9C%D0%95%D0%9D%D0%A2%D0%98%D0%A1%D0%A2%D0%98%D0%9D%D0%AB-MomentofTruth" Type="http://schemas.openxmlformats.org/officeDocument/2006/relationships/hyperlink" Id="rId108"/>
    <Relationship TargetMode="External" Target="https://www.youtube.com/watch?v=ER75tXZQQfM ab_channel=%D0%A1%D0%BE%D0%B2%D0%B5%D1%82%D1%81%D0%BA%D0%BE%D0%B5%D1%80%D0%B0%D0%B4%D0%B8%D0%BE.%D0%93%D0%9E%D0%A1%D0%A2%D0%95%D0%9B%D0%95%D0%A0%D0%90%D0%94%D0%98%D0%9E%D0%A4%D0%9E%D0%9D" Type="http://schemas.openxmlformats.org/officeDocument/2006/relationships/hyperlink" Id="rId109"/>
    <Relationship TargetMode="External" Target="https://www.youtube.com/watch?v=D0f5SCKUSIE ab_channel=LarisaKryakova" Type="http://schemas.openxmlformats.org/officeDocument/2006/relationships/hyperlink" Id="rId110"/>
    <Relationship TargetMode="External" Target="https://www.youtube.com/watch?v=wHiJNWz7Fho ab_channel=%D0%9B%D1%8E%D0%B1%D0%BE%D0%B2%D1%8C%D0%AF%D0%B1%D0%BB%D0%BE%D0%BD%D1%81%D0%BA%D0%B0%D1%8F" Type="http://schemas.openxmlformats.org/officeDocument/2006/relationships/hyperlink" Id="rId111"/>
    <Relationship TargetMode="External" Target="https://www.youtube.com/watch?v=oJEU_DeGWEg ab_channel=%D0%9B%D1%8E%D0%B1%D0%BE%D0%B2%D1%8C%D0%AF%D0%B1%D0%BB%D0%BE%D0%BD%D1%81%D0%BA%D0%B0%D1%8F" Type="http://schemas.openxmlformats.org/officeDocument/2006/relationships/hyperlink" Id="rId112"/>
    <Relationship TargetMode="External" Target="https://www.youtube.com/watch?v=yFbg6w0CpjA ab_channel=%D0%90%D0%BB%D0%B1%D0%BE%D1%80%D0%9F%D0%B5%D1%80%D0%BC%D1%8C" Type="http://schemas.openxmlformats.org/officeDocument/2006/relationships/hyperlink" Id="rId113"/>
    <Relationship TargetMode="External" Target="https://www.youtube.com/watch?v=8rBsRdCD9D8 ab_channel=%D0%9D%D0%B0%D1%86%D0%B8%D0%BE%D0%BD%D0%B0%D0%BB%D1%8C%D0%BD%D0%B0%D1%8F%D0%B1%D0%B8%D0%B1%D0%BB%D0%B8%D0%BE%D1%82%D0%B5%D0%BA%D0%B0%D0%91%D1%83%D1%80%D1%8F%D1%82%D0%B8%D1%8F%D0%9A%D0%BD%D0%B8%D0%B3%D0%B8" Type="http://schemas.openxmlformats.org/officeDocument/2006/relationships/hyperlink" Id="rId114"/>
    <Relationship TargetMode="External" Target="https://www.youtube.com/watch?v=39vqE4KS4-U ab_channel=%D0%9F%D0%A0%D0%90%D0%92%D0%9E%D0%A1%D0%9B%D0%90%D0%92%D0%89%D0%95-%D0%92%D0%B5%D1%80%D0%B0" Type="http://schemas.openxmlformats.org/officeDocument/2006/relationships/hyperlink" Id="rId115"/>
    <Relationship TargetMode="External" Target="https://www.youtube.com/watch?v=PceXd2hCkSY ab_channel=%D0%A0%D0%B0%D0%B4%D0%B8%D0%BE%D0%9E%D1%80%D1%84%D0%B5%D0%B9-orpheusradio" Type="http://schemas.openxmlformats.org/officeDocument/2006/relationships/hyperlink" Id="rId116"/>
    <Relationship TargetMode="External" Target="https://www.youtube.com/watch?v=Qd3PqXzlyik ab_channel=%D0%94%D0%B5%D1%82%D0%B8%D0%BF%D0%BE%D1%8E%D1%82" Type="http://schemas.openxmlformats.org/officeDocument/2006/relationships/hyperlink" Id="rId117"/>
    <Relationship TargetMode="External" Target="https://www.youtube.com/watch?v=qeBl5fuI_sA ab_channel=GalinaLevina" Type="http://schemas.openxmlformats.org/officeDocument/2006/relationships/hyperlink" Id="rId118"/>
    <Relationship TargetMode="External" Target="https://www.youtube.com/watch?v=nxbmClOGoAA ab_channel=%D0%A1%D0%BE%D0%B2%D0%B5%D1%82%D1%81%D0%BA%D0%BE%D0%B5%D1%82%D0%B5%D0%BB%D0%B5%D0%B2%D0%B8%D0%B4%D0%B5%D0%BD%D0%B8%D0%B5.%D0%93%D0%9E%D0%A1%D0%A2%D0%95%D0%9B%D0%95%D0%A0%D0%90%D0%94%D0%98%D0%9E%D0%A4%D0%9E%D0%9D%D0%94" Type="http://schemas.openxmlformats.org/officeDocument/2006/relationships/hyperlink" Id="rId119"/>
    <Relationship TargetMode="External" Target="https://www.youtube.com/watch?v=I1eujEwBSOc ab_channel=%D0%9C%D0%A3%D0%97%D0%AB%D0%9A%D0%90%D0%92%D0%A8%D0%9A%D0%9E%D0%9B%D0%95" Type="http://schemas.openxmlformats.org/officeDocument/2006/relationships/hyperlink" Id="rId120"/>
    <Relationship TargetMode="External" Target="https://www.youtube.com/watch?v=qvl9g4nA-n0 ab_channel=%D0%A1%D0%BE%D0%B2%D0%B5%D1%82%D1%81%D0%BA%D0%BE%D0%B5%D1%82%D0%B5%D0%BB%D0%B5%D0%B2%D0%B8%D0%B4%D0%B5%D0%BD%D0%B8%D0%B5.%D0%93%D0%9E%D0%A1%D0%A2%D0%95%D0%9B%D0%95%D0%A0%D0%90%D0%94%D0%98%D0%9E%D0%A4%D0%9E%D0%9D%D0%94" Type="http://schemas.openxmlformats.org/officeDocument/2006/relationships/hyperlink" Id="rId121"/>
    <Relationship TargetMode="External" Target="https://www.youtube.com/watch?v=UVVrntWJH5o ab_channel=muzlithelp" Type="http://schemas.openxmlformats.org/officeDocument/2006/relationships/hyperlink" Id="rId122"/>
    <Relationship TargetMode="External" Target="https://www.youtube.com/watch?v=xQf5jt94nds ab_channel=GnesinCollege" Type="http://schemas.openxmlformats.org/officeDocument/2006/relationships/hyperlink" Id="rId123"/>
    <Relationship TargetMode="External" Target="https://www.youtube.com/watch?v=mySbmLIMLmU ab_channel=%D0%95%D0%BB%D0%B5%D0%BD%D0%B0%D0%A7%D0%B8%D1%81%D1%82%D1%8E%D1%85%D0%B8%D0%BD%D0%B0" Type="http://schemas.openxmlformats.org/officeDocument/2006/relationships/hyperlink" Id="rId124"/>
    <Relationship TargetMode="External" Target="https://www.youtube.com/watch?v=oT4VTK5aatk ab_channel=muzlithelp" Type="http://schemas.openxmlformats.org/officeDocument/2006/relationships/hyperlink" Id="rId125"/>
    <Relationship TargetMode="External" Target="https://ok.ru/video/67783514194160-1" Type="http://schemas.openxmlformats.org/officeDocument/2006/relationships/hyperlink" Id="rId126"/>
    <Relationship TargetMode="External" Target="https://www.youtube.com/watch?v=w0xThWa0KAI ab_channel=StageEntertainmentRussia" Type="http://schemas.openxmlformats.org/officeDocument/2006/relationships/hyperlink" Id="rId127"/>
    <Relationship TargetMode="External" Target="https://www.youtube.com/watch?v=BhmUN8R7kXo ab_channel=%D0%A8%D0%95%D0%94%D0%95%D0%92%D0%A0%D0%AB%D0%9A%D0%9B%D0%90%D0%A1%D0%A1%D0%98%D0%A7%D0%95%D0%A1%D0%9A%D0%9E%D0%99%D0%9C%D0%A3%D0%97%D0%AB%D0%9A%D0%98" Type="http://schemas.openxmlformats.org/officeDocument/2006/relationships/hyperlink" Id="rId128"/>
    <Relationship TargetMode="External" Target="https://www.youtube.com/watch?v=QcqC8rIa1f8 ab_channel=%D0%92%D1%8F%D1%87%D0%B5%D1%81%D0%BB%D0%B0%D0%B2%D0%90%D0%B1%D1%80%D0%BE%D1%81%D0%B8%D0%BC%D0%BE%D0%B2" Type="http://schemas.openxmlformats.org/officeDocument/2006/relationships/hyperlink" Id="rId129"/>
    <Relationship TargetMode="External" Target="https://www.youtube.com/watch?v=eGeG1KKS2jw ab_channel=interoff" Type="http://schemas.openxmlformats.org/officeDocument/2006/relationships/hyperlink" Id="rId130"/>
    <Relationship TargetMode="External" Target="https://www.youtube.com/watch?v=cwxlSO_NMUQ ab_channel=%D0%A8%D0%BA%D0%BE%D0%BB%D0%B0%D0%BC%D1%83%D0%B7%D1%8B%D0%BA%D0%B8%D0%9C%D0%B0%D1%80%D0%B8%D0%BD%D1%8B%D0%A5%D1%83%D0%B4%D1%8B%D1%85.MarinaKhudykhSchoolofMusic" Type="http://schemas.openxmlformats.org/officeDocument/2006/relationships/hyperlink" Id="rId131"/>
    <Relationship TargetMode="External" Target="https://www.youtube.com/watch?v=zp7ESKaV4tc ab_channel=%D0%9E%D0%BB%D0%B5%D0%B3%D0%93%D0%B0%D0%B7%D0%BC%D0%B0%D0%BD%D0%BE%D0%B2" Type="http://schemas.openxmlformats.org/officeDocument/2006/relationships/hyperlink" Id="rId132"/>
    <Relationship TargetMode="External" Target="https://www.youtube.com/watch?v=Def6zEvqp98 ab_channel=ZVUKMTV" Type="http://schemas.openxmlformats.org/officeDocument/2006/relationships/hyperlink" Id="rId133"/>
    <Relationship TargetMode="External" Target="https://www.youtube.com/watch?v=_BqIj1KKMuA ab_channel=EduardArtemyev-Topic" Type="http://schemas.openxmlformats.org/officeDocument/2006/relationships/hyperlink" Id="rId134"/>
    <Relationship TargetMode="External" Target="https://www.youtube.com/watch?v=ERisi91gZKg ab_channel=Os.Bend" Type="http://schemas.openxmlformats.org/officeDocument/2006/relationships/hyperlink" Id="rId135"/>
    <Relationship TargetMode="External" Target="https://m.edsoo.ru/7f411bf8" Type="http://schemas.openxmlformats.org/officeDocument/2006/relationships/hyperlink" Id="rId136"/>
    <Relationship TargetMode="External" Target="https://m.edsoo.ru/7f411bf8" Type="http://schemas.openxmlformats.org/officeDocument/2006/relationships/hyperlink" Id="rId137"/>
    <Relationship TargetMode="External" Target="https://m.edsoo.ru/7f411bf8" Type="http://schemas.openxmlformats.org/officeDocument/2006/relationships/hyperlink" Id="rId138"/>
    <Relationship TargetMode="External" Target="https://m.edsoo.ru/7f411bf8" Type="http://schemas.openxmlformats.org/officeDocument/2006/relationships/hyperlink" Id="rId139"/>
    <Relationship TargetMode="External" Target="https://m.edsoo.ru/7f411bf8" Type="http://schemas.openxmlformats.org/officeDocument/2006/relationships/hyperlink" Id="rId140"/>
    <Relationship TargetMode="External" Target="https://m.edsoo.ru/7f411bf8" Type="http://schemas.openxmlformats.org/officeDocument/2006/relationships/hyperlink" Id="rId141"/>
    <Relationship TargetMode="External" Target="https://m.edsoo.ru/7f411bf8" Type="http://schemas.openxmlformats.org/officeDocument/2006/relationships/hyperlink" Id="rId142"/>
    <Relationship TargetMode="External" Target="https://m.edsoo.ru/7f411bf8" Type="http://schemas.openxmlformats.org/officeDocument/2006/relationships/hyperlink" Id="rId143"/>
    <Relationship TargetMode="External" Target="https://m.edsoo.ru/7f411bf8" Type="http://schemas.openxmlformats.org/officeDocument/2006/relationships/hyperlink" Id="rId144"/>
    <Relationship TargetMode="External" Target="https://m.edsoo.ru/7f411bf8" Type="http://schemas.openxmlformats.org/officeDocument/2006/relationships/hyperlink" Id="rId145"/>
    <Relationship TargetMode="External" Target="https://m.edsoo.ru/7f411bf8" Type="http://schemas.openxmlformats.org/officeDocument/2006/relationships/hyperlink" Id="rId146"/>
    <Relationship TargetMode="External" Target="https://m.edsoo.ru/7f411bf8" Type="http://schemas.openxmlformats.org/officeDocument/2006/relationships/hyperlink" Id="rId147"/>
    <Relationship TargetMode="External" Target="https://m.edsoo.ru/7f411bf8" Type="http://schemas.openxmlformats.org/officeDocument/2006/relationships/hyperlink" Id="rId148"/>
    <Relationship TargetMode="External" Target="https://m.edsoo.ru/7f411bf8" Type="http://schemas.openxmlformats.org/officeDocument/2006/relationships/hyperlink" Id="rId149"/>
    <Relationship TargetMode="External" Target="https://m.edsoo.ru/7f411bf8" Type="http://schemas.openxmlformats.org/officeDocument/2006/relationships/hyperlink" Id="rId150"/>
    <Relationship TargetMode="External" Target="https://m.edsoo.ru/7f411bf8" Type="http://schemas.openxmlformats.org/officeDocument/2006/relationships/hyperlink" Id="rId151"/>
    <Relationship TargetMode="External" Target="https://m.edsoo.ru/7f411bf8" Type="http://schemas.openxmlformats.org/officeDocument/2006/relationships/hyperlink" Id="rId152"/>
    <Relationship TargetMode="External" Target="https://m.edsoo.ru/7f411bf8" Type="http://schemas.openxmlformats.org/officeDocument/2006/relationships/hyperlink" Id="rId153"/>
    <Relationship TargetMode="External" Target="https://m.edsoo.ru/7f411bf8" Type="http://schemas.openxmlformats.org/officeDocument/2006/relationships/hyperlink" Id="rId154"/>
    <Relationship TargetMode="External" Target="https://m.edsoo.ru/7f411bf8" Type="http://schemas.openxmlformats.org/officeDocument/2006/relationships/hyperlink" Id="rId155"/>
    <Relationship TargetMode="External" Target="https://m.edsoo.ru/7f411bf8" Type="http://schemas.openxmlformats.org/officeDocument/2006/relationships/hyperlink" Id="rId156"/>
    <Relationship TargetMode="External" Target="https://m.edsoo.ru/7f411bf8" Type="http://schemas.openxmlformats.org/officeDocument/2006/relationships/hyperlink" Id="rId157"/>
    <Relationship TargetMode="External" Target="https://m.edsoo.ru/7f411bf8" Type="http://schemas.openxmlformats.org/officeDocument/2006/relationships/hyperlink" Id="rId158"/>
    <Relationship TargetMode="External" Target="https://m.edsoo.ru/7f411bf8" Type="http://schemas.openxmlformats.org/officeDocument/2006/relationships/hyperlink" Id="rId159"/>
    <Relationship TargetMode="External" Target="https://m.edsoo.ru/7f411bf8" Type="http://schemas.openxmlformats.org/officeDocument/2006/relationships/hyperlink" Id="rId160"/>
    <Relationship TargetMode="External" Target="https://m.edsoo.ru/7f411bf8" Type="http://schemas.openxmlformats.org/officeDocument/2006/relationships/hyperlink" Id="rId161"/>
    <Relationship TargetMode="External" Target="https://m.edsoo.ru/7f411bf8" Type="http://schemas.openxmlformats.org/officeDocument/2006/relationships/hyperlink" Id="rId162"/>
    <Relationship TargetMode="External" Target="https://m.edsoo.ru/7f411bf8" Type="http://schemas.openxmlformats.org/officeDocument/2006/relationships/hyperlink" Id="rId163"/>
    <Relationship TargetMode="External" Target="https://m.edsoo.ru/7f411bf8" Type="http://schemas.openxmlformats.org/officeDocument/2006/relationships/hyperlink" Id="rId164"/>
    <Relationship TargetMode="External" Target="https://m.edsoo.ru/7f411bf8" Type="http://schemas.openxmlformats.org/officeDocument/2006/relationships/hyperlink" Id="rId165"/>
    <Relationship TargetMode="External" Target="https://m.edsoo.ru/7f412ea4" Type="http://schemas.openxmlformats.org/officeDocument/2006/relationships/hyperlink" Id="rId166"/>
    <Relationship TargetMode="External" Target="https://m.edsoo.ru/7f412ea4" Type="http://schemas.openxmlformats.org/officeDocument/2006/relationships/hyperlink" Id="rId167"/>
    <Relationship TargetMode="External" Target="https://m.edsoo.ru/7f412ea4" Type="http://schemas.openxmlformats.org/officeDocument/2006/relationships/hyperlink" Id="rId168"/>
    <Relationship TargetMode="External" Target="https://m.edsoo.ru/7f412ea4" Type="http://schemas.openxmlformats.org/officeDocument/2006/relationships/hyperlink" Id="rId169"/>
    <Relationship TargetMode="External" Target="https://m.edsoo.ru/7f412ea4" Type="http://schemas.openxmlformats.org/officeDocument/2006/relationships/hyperlink" Id="rId170"/>
    <Relationship TargetMode="External" Target="https://m.edsoo.ru/7f412ea4" Type="http://schemas.openxmlformats.org/officeDocument/2006/relationships/hyperlink" Id="rId171"/>
    <Relationship TargetMode="External" Target="https://m.edsoo.ru/7f412ea4" Type="http://schemas.openxmlformats.org/officeDocument/2006/relationships/hyperlink" Id="rId172"/>
    <Relationship TargetMode="External" Target="https://m.edsoo.ru/7f412ea4" Type="http://schemas.openxmlformats.org/officeDocument/2006/relationships/hyperlink" Id="rId173"/>
    <Relationship TargetMode="External" Target="https://m.edsoo.ru/7f412ea4" Type="http://schemas.openxmlformats.org/officeDocument/2006/relationships/hyperlink" Id="rId174"/>
    <Relationship TargetMode="External" Target="https://m.edsoo.ru/7f412ea4" Type="http://schemas.openxmlformats.org/officeDocument/2006/relationships/hyperlink" Id="rId175"/>
    <Relationship TargetMode="External" Target="https://m.edsoo.ru/7f412ea4" Type="http://schemas.openxmlformats.org/officeDocument/2006/relationships/hyperlink" Id="rId176"/>
    <Relationship TargetMode="External" Target="https://m.edsoo.ru/7f412ea4" Type="http://schemas.openxmlformats.org/officeDocument/2006/relationships/hyperlink" Id="rId177"/>
    <Relationship TargetMode="External" Target="https://m.edsoo.ru/7f412ea4" Type="http://schemas.openxmlformats.org/officeDocument/2006/relationships/hyperlink" Id="rId178"/>
    <Relationship TargetMode="External" Target="https://m.edsoo.ru/7f412ea4" Type="http://schemas.openxmlformats.org/officeDocument/2006/relationships/hyperlink" Id="rId179"/>
    <Relationship TargetMode="External" Target="https://m.edsoo.ru/7f412ea4" Type="http://schemas.openxmlformats.org/officeDocument/2006/relationships/hyperlink" Id="rId180"/>
    <Relationship TargetMode="External" Target="https://m.edsoo.ru/7f412ea4" Type="http://schemas.openxmlformats.org/officeDocument/2006/relationships/hyperlink" Id="rId181"/>
    <Relationship TargetMode="External" Target="https://m.edsoo.ru/7f412ea4" Type="http://schemas.openxmlformats.org/officeDocument/2006/relationships/hyperlink" Id="rId182"/>
    <Relationship TargetMode="External" Target="https://m.edsoo.ru/7f412ea4" Type="http://schemas.openxmlformats.org/officeDocument/2006/relationships/hyperlink" Id="rId183"/>
    <Relationship TargetMode="External" Target="https://m.edsoo.ru/7f412ea4" Type="http://schemas.openxmlformats.org/officeDocument/2006/relationships/hyperlink" Id="rId184"/>
    <Relationship TargetMode="External" Target="https://m.edsoo.ru/7f412ea4" Type="http://schemas.openxmlformats.org/officeDocument/2006/relationships/hyperlink" Id="rId185"/>
    <Relationship TargetMode="External" Target="https://m.edsoo.ru/7f412ea4" Type="http://schemas.openxmlformats.org/officeDocument/2006/relationships/hyperlink" Id="rId186"/>
    <Relationship TargetMode="External" Target="https://m.edsoo.ru/7f412ea4" Type="http://schemas.openxmlformats.org/officeDocument/2006/relationships/hyperlink" Id="rId187"/>
    <Relationship TargetMode="External" Target="https://m.edsoo.ru/7f412ea4" Type="http://schemas.openxmlformats.org/officeDocument/2006/relationships/hyperlink" Id="rId188"/>
    <Relationship TargetMode="External" Target="https://m.edsoo.ru/7f412ea4" Type="http://schemas.openxmlformats.org/officeDocument/2006/relationships/hyperlink" Id="rId189"/>
    <Relationship TargetMode="External" Target="https://m.edsoo.ru/7f412ea4" Type="http://schemas.openxmlformats.org/officeDocument/2006/relationships/hyperlink" Id="rId190"/>
    <Relationship TargetMode="External" Target="https://m.edsoo.ru/7f412ea4" Type="http://schemas.openxmlformats.org/officeDocument/2006/relationships/hyperlink" Id="rId191"/>
    <Relationship TargetMode="External" Target="https://m.edsoo.ru/7f412ea4" Type="http://schemas.openxmlformats.org/officeDocument/2006/relationships/hyperlink" Id="rId192"/>
    <Relationship TargetMode="External" Target="https://m.edsoo.ru/7f412ea4" Type="http://schemas.openxmlformats.org/officeDocument/2006/relationships/hyperlink" Id="rId193"/>
    <Relationship TargetMode="External" Target="https://resh.edu.ru/subject/lesson/5953/start/226607/" Type="http://schemas.openxmlformats.org/officeDocument/2006/relationships/hyperlink" Id="rId194"/>
    <Relationship TargetMode="External" Target="https://resh.edu.ru/subject/lesson/4159/start/226628/" Type="http://schemas.openxmlformats.org/officeDocument/2006/relationships/hyperlink" Id="rId195"/>
    <Relationship TargetMode="External" Target="http://www.musicandi.ru/lesson/1klass/urok0101_c0104/" Type="http://schemas.openxmlformats.org/officeDocument/2006/relationships/hyperlink" Id="rId196"/>
    <Relationship TargetMode="External" Target="https://infourok.ru/biblioteka/muzyka/klass-1/type-56" Type="http://schemas.openxmlformats.org/officeDocument/2006/relationships/hyperlink" Id="rId197"/>
    <Relationship TargetMode="External" Target="https://www.sites.google.com/site/muz050116/ucenikam-1" Type="http://schemas.openxmlformats.org/officeDocument/2006/relationships/hyperlink" Id="rId198"/>
    <Relationship TargetMode="External" Target="https://deti-online.com/pesni/klassicheskaya-muzyka/" Type="http://schemas.openxmlformats.org/officeDocument/2006/relationships/hyperlink" Id="rId199"/>
    <Relationship TargetMode="External" Target="https://infourok.ru/biblioteka/muzyka/klass-1/type-56" Type="http://schemas.openxmlformats.org/officeDocument/2006/relationships/hyperlink" Id="rId200"/>
    <Relationship TargetMode="External" Target="https://www.sites.google.com/site/muz050116/ucenikam-1" Type="http://schemas.openxmlformats.org/officeDocument/2006/relationships/hyperlink" Id="rId201"/>
    <Relationship TargetMode="External" Target="https://deti-online.com/pesni/klassicheskaya-muzyka/" Type="http://schemas.openxmlformats.org/officeDocument/2006/relationships/hyperlink" Id="rId202"/>
    <Relationship TargetMode="External" Target="https://infourok.ru/biblioteka/muzyka/klass-1/type-56" Type="http://schemas.openxmlformats.org/officeDocument/2006/relationships/hyperlink" Id="rId203"/>
    <Relationship TargetMode="External" Target="https://www.sites.google.com/site/muz050116/ucenikam-1" Type="http://schemas.openxmlformats.org/officeDocument/2006/relationships/hyperlink" Id="rId204"/>
    <Relationship TargetMode="External" Target="https://deti-online.com/pesni/klassicheskaya-muzyka/" Type="http://schemas.openxmlformats.org/officeDocument/2006/relationships/hyperlink" Id="rId205"/>
    <Relationship TargetMode="External" Target="http://school-collection.edu.ru/catalog/" Type="http://schemas.openxmlformats.org/officeDocument/2006/relationships/hyperlink" Id="rId206"/>
    <Relationship TargetMode="External" Target="http://www.musicandi.ru/lesson/1klass/urok0101_c0121/" Type="http://schemas.openxmlformats.org/officeDocument/2006/relationships/hyperlink" Id="rId207"/>
    <Relationship TargetMode="External" Target="http://www.musicandi.ru/lesson/1klass/urok0101_c0128/" Type="http://schemas.openxmlformats.org/officeDocument/2006/relationships/hyperlink" Id="rId208"/>
    <Relationship TargetMode="External" Target="http://www.musicandi.ru/lesson/1klass/urok0101_c0123/" Type="http://schemas.openxmlformats.org/officeDocument/2006/relationships/hyperlink" Id="rId209"/>
    <Relationship TargetMode="External" Target="https://resh.edu.ru/subject/lesson/3928/start/226003/" Type="http://schemas.openxmlformats.org/officeDocument/2006/relationships/hyperlink" Id="rId210"/>
    <Relationship TargetMode="External" Target="https://resh.edu.ru/subject/lesson/5092/start/270655/" Type="http://schemas.openxmlformats.org/officeDocument/2006/relationships/hyperlink" Id="rId211"/>
    <Relationship TargetMode="External" Target="http://www.musicandi.ru/lesson/1kl" Type="http://schemas.openxmlformats.org/officeDocument/2006/relationships/hyperlink" Id="rId212"/>
    <Relationship TargetMode="External" Target="http://music-fantasy.ru/materials/chaykovskiy-detskiy-albom" Type="http://schemas.openxmlformats.org/officeDocument/2006/relationships/hyperlink" Id="rId213"/>
    <Relationship TargetMode="External" Target="https://propianino.ru/kompozitory-detyam-chajkovskij-detskij-albom#um" Type="http://schemas.openxmlformats.org/officeDocument/2006/relationships/hyperlink" Id="rId214"/>
    <Relationship TargetMode="External" Target="https://resh.edu.ru/subject/lesson/3928/start/226003/" Type="http://schemas.openxmlformats.org/officeDocument/2006/relationships/hyperlink" Id="rId215"/>
    <Relationship TargetMode="External" Target="https://resh.edu.ru/subject/lesson/5092/start/270655/" Type="http://schemas.openxmlformats.org/officeDocument/2006/relationships/hyperlink" Id="rId216"/>
    <Relationship TargetMode="External" Target="http://www.musicandi.ru/lesson/1klass/urok0101_c0106/" Type="http://schemas.openxmlformats.org/officeDocument/2006/relationships/hyperlink" Id="rId217"/>
    <Relationship TargetMode="External" Target="http://music-fantasy.ru/materials/chaykovskiy-detskiy-albom" Type="http://schemas.openxmlformats.org/officeDocument/2006/relationships/hyperlink" Id="rId218"/>
    <Relationship TargetMode="External" Target="https://propianino.ru/kompozitory-detyam-chajkovskij-detskij-albom#um" Type="http://schemas.openxmlformats.org/officeDocument/2006/relationships/hyperlink" Id="rId219"/>
    <Relationship TargetMode="External" Target="https://resh.edu.ru/subject/lesson/3928/start/226003/" Type="http://schemas.openxmlformats.org/officeDocument/2006/relationships/hyperlink" Id="rId220"/>
    <Relationship TargetMode="External" Target="https://resh.edu.ru/subject/lesson/5092/start/270655/" Type="http://schemas.openxmlformats.org/officeDocument/2006/relationships/hyperlink" Id="rId221"/>
    <Relationship TargetMode="External" Target="http://www.musicandi.ru/lesson/1klass/urok0101_c0106/" Type="http://schemas.openxmlformats.org/officeDocument/2006/relationships/hyperlink" Id="rId222"/>
    <Relationship TargetMode="External" Target="http://music-fantasy.ru/materials/chaykovskiy-detskiy-albom" Type="http://schemas.openxmlformats.org/officeDocument/2006/relationships/hyperlink" Id="rId223"/>
    <Relationship TargetMode="External" Target="https://propianino.ru/kompozitory-detyam-chajkovskij-detskij-albom#um" Type="http://schemas.openxmlformats.org/officeDocument/2006/relationships/hyperlink" Id="rId224"/>
    <Relationship TargetMode="External" Target="https://resh.edu.ru/subject/lesson/5953/start/226607/" Type="http://schemas.openxmlformats.org/officeDocument/2006/relationships/hyperlink" Id="rId225"/>
    <Relationship TargetMode="External" Target="https://resh.edu.ru/subject/lesson/4159/start/226628/" Type="http://schemas.openxmlformats.org/officeDocument/2006/relationships/hyperlink" Id="rId226"/>
    <Relationship TargetMode="External" Target="http://www.musicandi.ru/lesson/1klass/urok0101_c0104/" Type="http://schemas.openxmlformats.org/officeDocument/2006/relationships/hyperlink" Id="rId227"/>
    <Relationship TargetMode="External" Target="http://www.musicandi.ru/lesson/1klass/urok0101_c0127/" Type="http://schemas.openxmlformats.org/officeDocument/2006/relationships/hyperlink" Id="rId228"/>
    <Relationship TargetMode="External" Target="https://okko.tv/subscription/67888" Type="http://schemas.openxmlformats.org/officeDocument/2006/relationships/hyperlink" Id="rId229"/>
    <Relationship TargetMode="External" Target="http://school-collection.edu.ru/catalog/" Type="http://schemas.openxmlformats.org/officeDocument/2006/relationships/hyperlink" Id="rId230"/>
    <Relationship TargetMode="External" Target="https://resh.edu.ru/subject/lesson/4335/start/227025/" Type="http://schemas.openxmlformats.org/officeDocument/2006/relationships/hyperlink" Id="rId231"/>
    <Relationship TargetMode="External" Target="http://www.musicandi.ru/lesson/1klass/urok0101_c0127/" Type="http://schemas.openxmlformats.org/officeDocument/2006/relationships/hyperlink" Id="rId232"/>
    <Relationship TargetMode="External" Target="https://okko.tv/subscription/67888" Type="http://schemas.openxmlformats.org/officeDocument/2006/relationships/hyperlink" Id="rId233"/>
    <Relationship TargetMode="External" Target="http://school-collection.edu.ru/catalog/" Type="http://schemas.openxmlformats.org/officeDocument/2006/relationships/hyperlink" Id="rId234"/>
    <Relationship TargetMode="External" Target="https://resh.edu.ru/subject/lesson/4335/start/227025/" Type="http://schemas.openxmlformats.org/officeDocument/2006/relationships/hyperlink" Id="rId235"/>
    <Relationship TargetMode="External" Target="https://www.youtube.com/watch?v=WQnh1VkxxZI ab_channel=fglasting" Type="http://schemas.openxmlformats.org/officeDocument/2006/relationships/hyperlink" Id="rId236"/>
    <Relationship TargetMode="External" Target="https://www.youtube.com/watch?v=p2k6VVFrQaU t=11s ab_channel=Kultspargalka" Type="http://schemas.openxmlformats.org/officeDocument/2006/relationships/hyperlink" Id="rId237"/>
    <Relationship TargetMode="External" Target="http://www.musicandi.ru/lesson/1klass/urok0101_c0121/" Type="http://schemas.openxmlformats.org/officeDocument/2006/relationships/hyperlink" Id="rId238"/>
    <Relationship TargetMode="External" Target="http://www.musicandi.ru/lesson/1klass/urok0101_c0128/" Type="http://schemas.openxmlformats.org/officeDocument/2006/relationships/hyperlink" Id="rId239"/>
    <Relationship TargetMode="External" Target="http://www.musicandi.ru/lesson/1klass/urok0101_c0123/" Type="http://schemas.openxmlformats.org/officeDocument/2006/relationships/hyperlink" Id="rId240"/>
    <Relationship TargetMode="External" Target="http://www.musicandi.ru/lesson/1klass/urok0101_c0121/" Type="http://schemas.openxmlformats.org/officeDocument/2006/relationships/hyperlink" Id="rId241"/>
    <Relationship TargetMode="External" Target="http://www.musicandi.ru/lesson/1klass/urok0101_c0121/" Type="http://schemas.openxmlformats.org/officeDocument/2006/relationships/hyperlink" Id="rId242"/>
    <Relationship TargetMode="External" Target="http://www.musicandi.ru/lesson/1klass/urok0101_c0123" Type="http://schemas.openxmlformats.org/officeDocument/2006/relationships/hyperlink" Id="rId243"/>
    <Relationship TargetMode="External" Target="https://www.youtube.com/watch?v=8-Qpp3CsygM t=7s ab_channel=TODES" Type="http://schemas.openxmlformats.org/officeDocument/2006/relationships/hyperlink" Id="rId244"/>
    <Relationship TargetMode="External" Target="https://www.youtube.com/watch?v=OYtdSI-N3h4 ab_channel=IDEA" Type="http://schemas.openxmlformats.org/officeDocument/2006/relationships/hyperlink" Id="rId245"/>
    <Relationship TargetMode="External" Target="http://www.musicandi.ru/lesson/1klass/urok0101_c0121/" Type="http://schemas.openxmlformats.org/officeDocument/2006/relationships/hyperlink" Id="rId246"/>
    <Relationship TargetMode="External" Target="http://www.musicandi.ru/lesson/1klass/urok0101_c0128/" Type="http://schemas.openxmlformats.org/officeDocument/2006/relationships/hyperlink" Id="rId247"/>
    <Relationship TargetMode="External" Target="http://www.musicandi.ru/lesson/1klass/urok0101_c0123/" Type="http://schemas.openxmlformats.org/officeDocument/2006/relationships/hyperlink" Id="rId248"/>
    <Relationship TargetMode="External" Target="https://www.youtube.com/watch?v=wzVogZ1zTKU t=3s ab_channel=Piano%26Art" Type="http://schemas.openxmlformats.org/officeDocument/2006/relationships/hyperlink" Id="rId249"/>
    <Relationship TargetMode="External" Target="https://www.youtube.com/watch?v=SPzPQFFesn0 t=6s ab_channel=MUSICLAND" Type="http://schemas.openxmlformats.org/officeDocument/2006/relationships/hyperlink" Id="rId250"/>
    <Relationship TargetMode="External" Target="https://www.youtube.com/watch?v=RQlLiSt1hxE ab_channel=aetheriaful" Type="http://schemas.openxmlformats.org/officeDocument/2006/relationships/hyperlink" Id="rId251"/>
    <Relationship TargetMode="External" Target="https://www.youtube.com/watch?v=xX-RKIhJ5oI t=2s ab_channel=Uly" Type="http://schemas.openxmlformats.org/officeDocument/2006/relationships/hyperlink" Id="rId252"/>
    <Relationship TargetMode="External" Target="https://www.youtube.com/watch?v=mMubhMh5WAE ab_channel=RussianPhilharmonic-MoscowCitySymphony" Type="http://schemas.openxmlformats.org/officeDocument/2006/relationships/hyperlink" Id="rId253"/>
    <Relationship TargetMode="External" Target="https://www.youtube.com/watch?v=TBT6edKlNj4 ab_channel=Singmitmir-Kinderlieder" Type="http://schemas.openxmlformats.org/officeDocument/2006/relationships/hyperlink" Id="rId254"/>
    <Relationship TargetMode="External" Target="https://www.youtube.com/watch?v=ByN8a4u2gUw ab_channel=witkowskapiano" Type="http://schemas.openxmlformats.org/officeDocument/2006/relationships/hyperlink" Id="rId255"/>
    <Relationship TargetMode="External" Target="http://www.musicandi.ru/lesson/1klass/urok0101_c0114" Type="http://schemas.openxmlformats.org/officeDocument/2006/relationships/hyperlink" Id="rId256"/>
    <Relationship TargetMode="External" Target="https://www.youtube.com/watch?v=DZJNvnrIJzw ab_channel=MusicChristian" Type="http://schemas.openxmlformats.org/officeDocument/2006/relationships/hyperlink" Id="rId257"/>
    <Relationship TargetMode="External" Target="https://www.youtube.com/watch?v=71HVAYxorQc ab_channel=9Zaretckaya999" Type="http://schemas.openxmlformats.org/officeDocument/2006/relationships/hyperlink" Id="rId258"/>
    <Relationship TargetMode="External" Target="https://www.youtube.com/watch?v=DsZqGffBF6" Type="http://schemas.openxmlformats.org/officeDocument/2006/relationships/hyperlink" Id="rId259"/>
    <Relationship TargetMode="External" Target="https://www.youtube.com/watch?v=RfXqNl2EtdU ab_channel=Kremlinballet.fanpage" Type="http://schemas.openxmlformats.org/officeDocument/2006/relationships/hyperlink" Id="rId260"/>
    <Relationship TargetMode="External" Target="https://www.youtube.com/watch?v=RfXqNl2EtdU ab_channel=Kremlinballet.fanpage" Type="http://schemas.openxmlformats.org/officeDocument/2006/relationships/hyperlink" Id="rId261"/>
    <Relationship TargetMode="External" Target="https://www.youtube.com/watch?v=zg5lc1zPxgg ab_channel=EkaTheMs" Type="http://schemas.openxmlformats.org/officeDocument/2006/relationships/hyperlink" Id="rId262"/>
    <Relationship TargetMode="External" Target="https://www.youtube.com/watch?v=lLvBCBIruio ab_channel=Operaguideru" Type="http://schemas.openxmlformats.org/officeDocument/2006/relationships/hyperlink" Id="rId263"/>
    <Relationship TargetMode="External" Target="https://www.youtube.com/watch?v=-Dgu1dZEibE ab_channel=DmitryMetlitsky" Type="http://schemas.openxmlformats.org/officeDocument/2006/relationships/hyperlink" Id="rId264"/>
    <Relationship TargetMode="External" Target="https://www.youtube.com/watch?v=66oaH4aT_Wg ab_channel=DmitryMetlitsky" Type="http://schemas.openxmlformats.org/officeDocument/2006/relationships/hyperlink" Id="rId265"/>
    <Relationship TargetMode="External" Target="https://www.youtube.com/watch?v=KYty7DLBAZA ab_channel=chumichka1" Type="http://schemas.openxmlformats.org/officeDocument/2006/relationships/hyperlink" Id="rId266"/>
    <Relationship TargetMode="External" Target="https://www.youtube.com/watch?v=f3cGbsXctHY ab_channel=HilarionAlfeyev%2Ccomposerandconductor" Type="http://schemas.openxmlformats.org/officeDocument/2006/relationships/hyperlink" Id="rId267"/>
    <Relationship TargetMode="External" Target="https://www.youtube.com/watch?v=XNTROIrcFIU ab_channel=musnotes" Type="http://schemas.openxmlformats.org/officeDocument/2006/relationships/hyperlink" Id="rId268"/>
    <Relationship TargetMode="External" Target="https://www.youtube.com/watch?v=Zrs7a1wbIqI ab_channel=MyMelody" Type="http://schemas.openxmlformats.org/officeDocument/2006/relationships/hyperlink" Id="rId269"/>
    <Relationship TargetMode="External" Target="https://resh.edu.ru/subject/lesson/5953/start/226607/" Type="http://schemas.openxmlformats.org/officeDocument/2006/relationships/hyperlink" Id="rId270"/>
    <Relationship TargetMode="External" Target="https://resh.edu.ru/subject/lesson/4159/start/226628/" Type="http://schemas.openxmlformats.org/officeDocument/2006/relationships/hyperlink" Id="rId271"/>
    <Relationship TargetMode="External" Target="http://www.musicandi.ru/lesson/1klass/urok0101_c0104/" Type="http://schemas.openxmlformats.org/officeDocument/2006/relationships/hyperlink" Id="rId272"/>
    <Relationship TargetMode="External" Target="https://resh.edu.ru/subject/lesson/5953/start/226607/" Type="http://schemas.openxmlformats.org/officeDocument/2006/relationships/hyperlink" Id="rId273"/>
    <Relationship TargetMode="External" Target="https://resh.edu.ru/subject/lesson/4159/start/226628/" Type="http://schemas.openxmlformats.org/officeDocument/2006/relationships/hyperlink" Id="rId274"/>
    <Relationship TargetMode="External" Target="http://www.musicandi.ru/lesson/1klass/urok0101_c0104/" Type="http://schemas.openxmlformats.org/officeDocument/2006/relationships/hyperlink" Id="rId275"/>
    <Relationship TargetMode="External" Target="https://infourok.ru/biblioteka/muzyka/klass-1/type-56" Type="http://schemas.openxmlformats.org/officeDocument/2006/relationships/hyperlink" Id="rId276"/>
    <Relationship TargetMode="External" Target="https://www.sites.google.com/site/muz050116/ucenikam-1" Type="http://schemas.openxmlformats.org/officeDocument/2006/relationships/hyperlink" Id="rId277"/>
    <Relationship TargetMode="External" Target="https://deti-online.com/pesni/klassicheskaya-muzyka/" Type="http://schemas.openxmlformats.org/officeDocument/2006/relationships/hyperlink" Id="rId278"/>
    <Relationship TargetMode="External" Target="https://www.youtube.com/watch?v=XqOe0Ld745A ab_channel=saitEdHil" Type="http://schemas.openxmlformats.org/officeDocument/2006/relationships/hyperlink" Id="rId279"/>
    <Relationship TargetMode="External" Target="https://yandex.ru/video/preview/?text=%D1%83%D1%80%D0%BE%D0%BA%20%D0%BC%D1%83%D0%B7%D1%8B%D0%BA%D0%B8%20%D0%BF%D0%BE%20%D1%82%D0%B5%D0%BC%D0%B5%20%D0%9D%D0%B0%D1%80%D0%BE%D0%B4%D0%BD%D1%8B%D0%B5%20%D0%BF%D1%80%D0%B0%D0%B7%D0%B4%D0%BD%D0%B8%D0%BA%D0%B8%202%20%D0%BA%D0%BB%D0%B0%D1%81%D1%81%20%D1%88%D0%BA%D0%BE%D0%BB%D0%B0%20%D1%80%D0%BE%D1%81%D1%81%D0%B8%D0%B8 path=yandex_search parentreqid=1654504735428982-6654376786506365" Type="http://schemas.openxmlformats.org/officeDocument/2006/relationships/hyperlink" Id="rId280"/>
    <Relationship TargetMode="External" Target="https://www.youtube.com/watch?v=ldHSviFiktY ab_channel=%D0%92%D0%B8%D0%BA%D1%82%D0%BE%D1%80%D0%92%D0%BE%D1%80%D0%BE%D0%BD%D1%86%D0%BE%D0%B2" Type="http://schemas.openxmlformats.org/officeDocument/2006/relationships/hyperlink" Id="rId281"/>
    <Relationship TargetMode="External" Target="https://www.youtube.com/watch?v=qyYwO8-fk3U ab_channel=%D0%A2%D0%B0%D1%82%D0%B0%D1%80%D1%81%D0%BA%D0%B0%D1%8F%D0%BA%D1%83%D0%BB%D1%8C%D1%82%D1%83%D1%80%D0%B0" Type="http://schemas.openxmlformats.org/officeDocument/2006/relationships/hyperlink" Id="rId282"/>
    <Relationship TargetMode="External" Target="https://www.youtube.com/watch?v=s-_CZi7z-k4 ab_channel=NatalkaKolyada" Type="http://schemas.openxmlformats.org/officeDocument/2006/relationships/hyperlink" Id="rId283"/>
    <Relationship TargetMode="External" Target="https://www.youtube.com/watch?v=s-_CZi7z-k4 ab_channel=NatalkaKolyada" Type="http://schemas.openxmlformats.org/officeDocument/2006/relationships/hyperlink" Id="rId284"/>
    <Relationship TargetMode="External" Target="https://www.youtube.com/watch?v=ZvnS5fbqAwA ab_channel=%D0%A1%D0%BE%D0%B2%D0%B5%D1%82%D1%81%D0%BA%D0%BE%D0%B5%D1%82%D0%B5%D0%BB%D0%B5%D0%B2%D0%B8%D0%B4%D0%B5%D0%BD%D0%B8%D0%B5.%D0%93%D0%9E%D0%A1%D0%A2%D0%95%D0%9B%D0%95%D0%A0%D0%90%D0%94%D0%98%D0%9E%D0%A4%D0%9E%D0%9D%D0%94" Type="http://schemas.openxmlformats.org/officeDocument/2006/relationships/hyperlink" Id="rId285"/>
    <Relationship TargetMode="External" Target="https://www.youtube.com/watch?v=-UkhgMC_l_o ab_channel=NieuwVocaalAmsterdam" Type="http://schemas.openxmlformats.org/officeDocument/2006/relationships/hyperlink" Id="rId286"/>
    <Relationship TargetMode="External" Target="https://www.youtube.com/watch?v=nYbzMupFrnA ab_channel=FilarmSamara" Type="http://schemas.openxmlformats.org/officeDocument/2006/relationships/hyperlink" Id="rId287"/>
    <Relationship TargetMode="External" Target="https://www.youtube.com/watch?v=l1ZRQ0YNwuU ab_channel=MoscowConservatoryTV" Type="http://schemas.openxmlformats.org/officeDocument/2006/relationships/hyperlink" Id="rId288"/>
    <Relationship TargetMode="External" Target="https://www.youtube.com/watch?v=0kz-6fL0kBc ab_channel=%D0%A1%D0%BE%D0%B2%D0%B5%D1%82%D1%81%D0%BA%D0%BE%D0%B5%D1%82%D0%B5%D0%BB%D0%B5%D0%B2%D0%B8%D0%B4%D0%B5%D0%BD%D0%B8%D0%B5.%D0%93%D0%9E%D0%A1%D0%A2%D0%95%D0%9B%D0%95%D0%A0%D0%90%D0%94%D0%98%D0%9E%D0%A4%D0%9E%D0%9D%D0%94" Type="http://schemas.openxmlformats.org/officeDocument/2006/relationships/hyperlink" Id="rId289"/>
    <Relationship TargetMode="External" Target="https://www.youtube.com/watch?v=gFW3X03JLiM ab_channel=%D0%9C%D0%A3%D0%97%D0%AB%D0%9A%D0%90%D0%92%D0%A8%D0%9A%D0%9E%D0%9B%D0%95" Type="http://schemas.openxmlformats.org/officeDocument/2006/relationships/hyperlink" Id="rId290"/>
    <Relationship TargetMode="External" Target="https://www.youtube.com/watch?v=XvTGSYElepg ab_channel=%D0%9B%D1%8E%D0%B1%D0%BE%D0%B2%D1%8C%D0%AF%D0%B1%D0%BB%D0%BE%D0%BD%D1%81%D0%BA%D0%B0%D1%8F" Type="http://schemas.openxmlformats.org/officeDocument/2006/relationships/hyperlink" Id="rId291"/>
    <Relationship TargetMode="External" Target="https://www.youtube.com/watch?v=GUIy2Fv5qsE ab_channel=GnessinWorldChannel" Type="http://schemas.openxmlformats.org/officeDocument/2006/relationships/hyperlink" Id="rId292"/>
    <Relationship TargetMode="External" Target="https://www.youtube.com/watch?v=n2ZGh9wE5xo ab_channel=Bronisliva" Type="http://schemas.openxmlformats.org/officeDocument/2006/relationships/hyperlink" Id="rId293"/>
    <Relationship TargetMode="External" Target="https://www.youtube.com/watch?v=eQhIG9INrbs ab_channel=SviatoslavRichter-Topic%5D%5D" Type="http://schemas.openxmlformats.org/officeDocument/2006/relationships/hyperlink" Id="rId294"/>
    <Relationship TargetMode="External" Target="https://www.youtube.com/watch?v=pZp0P8zN650 ab_channel=GabrieleTomasello" Type="http://schemas.openxmlformats.org/officeDocument/2006/relationships/hyperlink" Id="rId295"/>
    <Relationship TargetMode="External" Target="https://www.youtube.com/watch?v=S8qNLzBu8sA ab_channel=%D0%9C%D1%83%D0%B7%D0%B5%D0%B9-%D0%B7%D0%B0%D0%BF%D0%BE%D0%B2%D0%B5%D0%B4%D0%BD%D0%B8%D0%BA%D0%9F.%D0%98.%D0%A7%D0%B0%D0%B9%D0%BA%D0%BE%D0%B2%D1%81%D0%BA%D0%BE%D0%B3%D0%BE%5D%5D" Type="http://schemas.openxmlformats.org/officeDocument/2006/relationships/hyperlink" Id="rId296"/>
    <Relationship TargetMode="External" Target="https://www.youtube.com/watch?v=tNIMbHNtm7w ab_channel=%D0%9C%D0%9E%D0%9C%D0%95%D0%9D%D0%A2%D0%98%D0%A1%D0%A2%D0%98%D0%9D%D0%AB-MomentofTruth" Type="http://schemas.openxmlformats.org/officeDocument/2006/relationships/hyperlink" Id="rId297"/>
    <Relationship TargetMode="External" Target="https://www.youtube.com/watch?v=ER75tXZQQfM ab_channel=%D0%A1%D0%BE%D0%B2%D0%B5%D1%82%D1%81%D0%BA%D0%BE%D0%B5%D1%80%D0%B0%D0%B4%D0%B8%D0%BE.%D0%93%D0%9E%D0%A1%D0%A2%D0%95%D0%9B%D0%95%D0%A0%D0%90%D0%94%D0%98%D0%9E%D0%A4%D0%9E%D0%9D" Type="http://schemas.openxmlformats.org/officeDocument/2006/relationships/hyperlink" Id="rId298"/>
    <Relationship TargetMode="External" Target="https://www.youtube.com/watch?v=D0f5SCKUSIE ab_channel=LarisaKryakova" Type="http://schemas.openxmlformats.org/officeDocument/2006/relationships/hyperlink" Id="rId299"/>
    <Relationship TargetMode="External" Target="https://www.youtube.com/watch?v=wHiJNWz7Fho ab_channel=%D0%9B%D1%8E%D0%B1%D0%BE%D0%B2%D1%8C%D0%AF%D0%B1%D0%BB%D0%BE%D0%BD%D1%81%D0%BA%D0%B0%D1%8F" Type="http://schemas.openxmlformats.org/officeDocument/2006/relationships/hyperlink" Id="rId300"/>
    <Relationship TargetMode="External" Target="https://www.youtube.com/watch?v=oJEU_DeGWEg ab_channel=%D0%9B%D1%8E%D0%B1%D0%BE%D0%B2%D1%8C%D0%AF%D0%B1%D0%BB%D0%BE%D0%BD%D1%81%D0%BA%D0%B0%D1%8F" Type="http://schemas.openxmlformats.org/officeDocument/2006/relationships/hyperlink" Id="rId301"/>
    <Relationship TargetMode="External" Target="https://www.youtube.com/watch?v=yFbg6w0CpjA ab_channel=%D0%90%D0%BB%D0%B1%D0%BE%D1%80%D0%9F%D0%B5%D1%80%D0%BC%D1%8C" Type="http://schemas.openxmlformats.org/officeDocument/2006/relationships/hyperlink" Id="rId302"/>
    <Relationship TargetMode="External" Target="https://www.youtube.com/watch?v=8rBsRdCD9D8 ab_channel=%D0%9D%D0%B0%D1%86%D0%B8%D0%BE%D0%BD%D0%B0%D0%BB%D1%8C%D0%BD%D0%B0%D1%8F%D0%B1%D0%B8%D0%B1%D0%BB%D0%B8%D0%BE%D1%82%D0%B5%D0%BA%D0%B0%D0%91%D1%83%D1%80%D1%8F%D1%82%D0%B8%D1%8F%D0%9A%D0%BD%D0%B8%D0%B3%D0%B8" Type="http://schemas.openxmlformats.org/officeDocument/2006/relationships/hyperlink" Id="rId303"/>
    <Relationship TargetMode="External" Target="https://www.youtube.com/watch?v=39vqE4KS4-U ab_channel=%D0%9F%D0%A0%D0%90%D0%92%D0%9E%D0%A1%D0%9B%D0%90%D0%92%D0%89%D0%95-%D0%92%D0%B5%D1%80%D0%B0" Type="http://schemas.openxmlformats.org/officeDocument/2006/relationships/hyperlink" Id="rId304"/>
    <Relationship TargetMode="External" Target="https://www.youtube.com/watch?v=PceXd2hCkSY ab_channel=%D0%A0%D0%B0%D0%B4%D0%B8%D0%BE%D0%9E%D1%80%D1%84%D0%B5%D0%B9-orpheusradio" Type="http://schemas.openxmlformats.org/officeDocument/2006/relationships/hyperlink" Id="rId305"/>
    <Relationship TargetMode="External" Target="https://www.youtube.com/watch?v=Qd3PqXzlyik ab_channel=%D0%94%D0%B5%D1%82%D0%B8%D0%BF%D0%BE%D1%8E%D1%82" Type="http://schemas.openxmlformats.org/officeDocument/2006/relationships/hyperlink" Id="rId306"/>
    <Relationship TargetMode="External" Target="https://www.youtube.com/watch?v=qeBl5fuI_sA ab_channel=GalinaLevina" Type="http://schemas.openxmlformats.org/officeDocument/2006/relationships/hyperlink" Id="rId307"/>
    <Relationship TargetMode="External" Target="https://www.youtube.com/watch?v=nxbmClOGoAA ab_channel=%D0%A1%D0%BE%D0%B2%D0%B5%D1%82%D1%81%D0%BA%D0%BE%D0%B5%D1%82%D0%B5%D0%BB%D0%B5%D0%B2%D0%B8%D0%B4%D0%B5%D0%BD%D0%B8%D0%B5.%D0%93%D0%9E%D0%A1%D0%A2%D0%95%D0%9B%D0%95%D0%A0%D0%90%D0%94%D0%98%D0%9E%D0%A4%D0%9E%D0%9D%D0%94" Type="http://schemas.openxmlformats.org/officeDocument/2006/relationships/hyperlink" Id="rId308"/>
    <Relationship TargetMode="External" Target="https://www.youtube.com/watch?v=nxbmClOGoAA ab_channel=%D0%A1%D0%BE%D0%B2%D0%B5%D1%82%D1%81%D0%BA%D0%BE%D0%B5%D1%82%D0%B5%D0%BB%D0%B5%D0%B2%D0%B8%D0%B4%D0%B5%D0%BD%D0%B8%D0%B5.%D0%93%D0%9E%D0%A1%D0%A2%D0%95%D0%9B%D0%95%D0%A0%D0%90%D0%94%D0%98%D0%9E%D0%A4%D0%9E%D0%9D%D0%94" Type="http://schemas.openxmlformats.org/officeDocument/2006/relationships/hyperlink" Id="rId309"/>
    <Relationship TargetMode="External" Target="https://www.youtube.com/watch?v=I1eujEwBSOc ab_channel=%D0%9C%D0%A3%D0%97%D0%AB%D0%9A%D0%90%D0%92%D0%A8%D0%9A%D0%9E%D0%9B%D0%95" Type="http://schemas.openxmlformats.org/officeDocument/2006/relationships/hyperlink" Id="rId310"/>
    <Relationship TargetMode="External" Target="https://www.youtube.com/watch?v=qvl9g4nA-n0 ab_channel=%D0%A1%D0%BE%D0%B2%D0%B5%D1%82%D1%81%D0%BA%D0%BE%D0%B5%D1%82%D0%B5%D0%BB%D0%B5%D0%B2%D0%B8%D0%B4%D0%B5%D0%BD%D0%B8%D0%B5.%D0%93%D0%9E%D0%A1%D0%A2%D0%95%D0%9B%D0%95%D0%A0%D0%90%D0%94%D0%98%D0%9E%D0%A4%D0%9E%D0%9D%D0%94" Type="http://schemas.openxmlformats.org/officeDocument/2006/relationships/hyperlink" Id="rId311"/>
    <Relationship TargetMode="External" Target="https://www.youtube.com/watch?v=UVVrntWJH5o ab_channel=muzlithelp" Type="http://schemas.openxmlformats.org/officeDocument/2006/relationships/hyperlink" Id="rId312"/>
    <Relationship TargetMode="External" Target="https://www.youtube.com/watch?v=xQf5jt94nds ab_channel=GnesinCollege" Type="http://schemas.openxmlformats.org/officeDocument/2006/relationships/hyperlink" Id="rId313"/>
    <Relationship TargetMode="External" Target="https://www.youtube.com/watch?v=xQf5jt94nds ab_channel=GnesinCollege" Type="http://schemas.openxmlformats.org/officeDocument/2006/relationships/hyperlink" Id="rId314"/>
    <Relationship TargetMode="External" Target="https://www.youtube.com/watch?v=oT4VTK5aatk ab_channel=muzlithelp" Type="http://schemas.openxmlformats.org/officeDocument/2006/relationships/hyperlink" Id="rId315"/>
    <Relationship TargetMode="External" Target="https://ok.ru/video/67783514194160-1" Type="http://schemas.openxmlformats.org/officeDocument/2006/relationships/hyperlink" Id="rId316"/>
    <Relationship TargetMode="External" Target="https://www.youtube.com/watch?v=w0xThWa0KAI ab_channel=StageEntertainmentRussia" Type="http://schemas.openxmlformats.org/officeDocument/2006/relationships/hyperlink" Id="rId317"/>
    <Relationship TargetMode="External" Target="https://www.youtube.com/watch?v=BhmUN8R7kXo ab_channel=%D0%A8%D0%95%D0%94%D0%95%D0%92%D0%A0%D0%AB%D0%9A%D0%9B%D0%90%D0%A1%D0%A1%D0%98%D0%A7%D0%95%D0%A1%D0%9A%D0%9E%D0%99%D0%9C%D0%A3%D0%97%D0%AB%D0%9A%D0%98" Type="http://schemas.openxmlformats.org/officeDocument/2006/relationships/hyperlink" Id="rId318"/>
    <Relationship TargetMode="External" Target="https://www.youtube.com/watch?v=QcqC8rIa1f8 ab_channel=%D0%92%D1%8F%D1%87%D0%B5%D1%81%D0%BB%D0%B0%D0%B2%D0%90%D0%B1%D1%80%D0%BE%D1%81%D0%B8%D0%BC%D0%BE%D0%B2" Type="http://schemas.openxmlformats.org/officeDocument/2006/relationships/hyperlink" Id="rId319"/>
    <Relationship TargetMode="External" Target="https://www.youtube.com/watch?v=eGeG1KKS2jw ab_channel=interoff" Type="http://schemas.openxmlformats.org/officeDocument/2006/relationships/hyperlink" Id="rId320"/>
    <Relationship TargetMode="External" Target="https://www.youtube.com/watch?v=cwxlSO_NMUQ ab_channel=%D0%A8%D0%BA%D0%BE%D0%BB%D0%B0%D0%BC%D1%83%D0%B7%D1%8B%D0%BA%D0%B8%D0%9C%D0%B0%D1%80%D0%B8%D0%BD%D1%8B%D0%A5%D1%83%D0%B4%D1%8B%D1%85.MarinaKhudykhSchoolofMusic" Type="http://schemas.openxmlformats.org/officeDocument/2006/relationships/hyperlink" Id="rId321"/>
    <Relationship TargetMode="External" Target="https://www.youtube.com/watch?v=zp7ESKaV4tc ab_channel=%D0%9E%D0%BB%D0%B5%D0%B3%D0%93%D0%B0%D0%B7%D0%BC%D0%B0%D0%BD%D0%BE%D0%B2" Type="http://schemas.openxmlformats.org/officeDocument/2006/relationships/hyperlink" Id="rId322"/>
    <Relationship TargetMode="External" Target="https://www.youtube.com/watch?v=Def6zEvqp98 ab_channel=ZVUKMTV" Type="http://schemas.openxmlformats.org/officeDocument/2006/relationships/hyperlink" Id="rId323"/>
    <Relationship TargetMode="External" Target="https://www.youtube.com/watch?v=_BqIj1KKMuA ab_channel=EduardArtemyev-Topic" Type="http://schemas.openxmlformats.org/officeDocument/2006/relationships/hyperlink" Id="rId324"/>
    <Relationship TargetMode="External" Target="https://www.youtube.com/watch?v=ERisi91gZKg ab_channel=Os.Bend.%5D%5D" Type="http://schemas.openxmlformats.org/officeDocument/2006/relationships/hyperlink" Id="rId325"/>
    <Relationship TargetMode="External" Target="https://m.edsoo.ru/f5e9668a" Type="http://schemas.openxmlformats.org/officeDocument/2006/relationships/hyperlink" Id="rId326"/>
    <Relationship TargetMode="External" Target="https://m.edsoo.ru/f5e9668a" Type="http://schemas.openxmlformats.org/officeDocument/2006/relationships/hyperlink" Id="rId327"/>
    <Relationship TargetMode="External" Target="https://m.edsoo.ru/f5e92d78" Type="http://schemas.openxmlformats.org/officeDocument/2006/relationships/hyperlink" Id="rId328"/>
    <Relationship TargetMode="External" Target="https://m.edsoo.ru/f5e92d78" Type="http://schemas.openxmlformats.org/officeDocument/2006/relationships/hyperlink" Id="rId329"/>
    <Relationship TargetMode="External" Target="https://m.edsoo.ru/f5e92d78" Type="http://schemas.openxmlformats.org/officeDocument/2006/relationships/hyperlink" Id="rId330"/>
    <Relationship TargetMode="External" Target="https://m.edsoo.ru/f5e946aa" Type="http://schemas.openxmlformats.org/officeDocument/2006/relationships/hyperlink" Id="rId331"/>
    <Relationship TargetMode="External" Target="https://m.edsoo.ru/f5e946aa" Type="http://schemas.openxmlformats.org/officeDocument/2006/relationships/hyperlink" Id="rId332"/>
    <Relationship TargetMode="External" Target="https://m.edsoo.ru/f5e946aa" Type="http://schemas.openxmlformats.org/officeDocument/2006/relationships/hyperlink" Id="rId333"/>
    <Relationship TargetMode="External" Target="https://m.edsoo.ru/f5e946aa" Type="http://schemas.openxmlformats.org/officeDocument/2006/relationships/hyperlink" Id="rId334"/>
    <Relationship TargetMode="External" Target="https://m.edsoo.ru/f5e946aa" Type="http://schemas.openxmlformats.org/officeDocument/2006/relationships/hyperlink" Id="rId335"/>
    <Relationship TargetMode="External" Target="https://m.edsoo.ru/f5e946aa" Type="http://schemas.openxmlformats.org/officeDocument/2006/relationships/hyperlink" Id="rId336"/>
    <Relationship TargetMode="External" Target="https://m.edsoo.ru/f5e96b94" Type="http://schemas.openxmlformats.org/officeDocument/2006/relationships/hyperlink" Id="rId337"/>
    <Relationship TargetMode="External" Target="https://m.edsoo.ru/f5e96b94" Type="http://schemas.openxmlformats.org/officeDocument/2006/relationships/hyperlink" Id="rId338"/>
    <Relationship TargetMode="External" Target="https://m.edsoo.ru/f5e96b94" Type="http://schemas.openxmlformats.org/officeDocument/2006/relationships/hyperlink" Id="rId339"/>
    <Relationship TargetMode="External" Target="https://m.edsoo.ru/f5e96b94" Type="http://schemas.openxmlformats.org/officeDocument/2006/relationships/hyperlink" Id="rId340"/>
    <Relationship TargetMode="External" Target="https://m.edsoo.ru/f5e92bb6" Type="http://schemas.openxmlformats.org/officeDocument/2006/relationships/hyperlink" Id="rId341"/>
    <Relationship TargetMode="External" Target="https://m.edsoo.ru/f5e986ce" Type="http://schemas.openxmlformats.org/officeDocument/2006/relationships/hyperlink" Id="rId342"/>
    <Relationship TargetMode="External" Target="https://m.edsoo.ru/f2a35116" Type="http://schemas.openxmlformats.org/officeDocument/2006/relationships/hyperlink" Id="rId343"/>
    <Relationship TargetMode="External" Target="https://m.edsoo.ru/f2a35116" Type="http://schemas.openxmlformats.org/officeDocument/2006/relationships/hyperlink" Id="rId344"/>
    <Relationship TargetMode="External" Target="https://m.edsoo.ru/f2a35116" Type="http://schemas.openxmlformats.org/officeDocument/2006/relationships/hyperlink" Id="rId345"/>
    <Relationship TargetMode="External" Target="https://m.edsoo.ru/f2a35116" Type="http://schemas.openxmlformats.org/officeDocument/2006/relationships/hyperlink" Id="rId346"/>
    <Relationship TargetMode="External" Target="https://m.edsoo.ru/f2a35116" Type="http://schemas.openxmlformats.org/officeDocument/2006/relationships/hyperlink" Id="rId347"/>
    <Relationship TargetMode="External" Target="https://m.edsoo.ru/f2a35116" Type="http://schemas.openxmlformats.org/officeDocument/2006/relationships/hyperlink" Id="rId348"/>
    <Relationship TargetMode="External" Target="https://m.edsoo.ru/f2a35116" Type="http://schemas.openxmlformats.org/officeDocument/2006/relationships/hyperlink" Id="rId349"/>
    <Relationship TargetMode="External" Target="https://m.edsoo.ru/f2a35116" Type="http://schemas.openxmlformats.org/officeDocument/2006/relationships/hyperlink" Id="rId350"/>
    <Relationship TargetMode="External" Target="https://m.edsoo.ru/f2a35116" Type="http://schemas.openxmlformats.org/officeDocument/2006/relationships/hyperlink" Id="rId351"/>
    <Relationship TargetMode="External" Target="https://www.youtube.com/watch?v=oT4VTK5aatk ab_channel=muzlithelp" Type="http://schemas.openxmlformats.org/officeDocument/2006/relationships/hyperlink" Id="rId352"/>
    <Relationship TargetMode="External" Target="https://www.youtube.com/watch?v=oT4VTK5aatk ab_channel=muzlithelp" Type="http://schemas.openxmlformats.org/officeDocument/2006/relationships/hyperlink" Id="rId353"/>
    <Relationship TargetMode="External" Target="https://www.youtube.com/watch?v=oT4VTK5aatk ab_channel=muzlithelp" Type="http://schemas.openxmlformats.org/officeDocument/2006/relationships/hyperlink" Id="rId354"/>
    <Relationship TargetMode="External" Target="https://www.youtube.com/watch?v=oT4VTK5aatk ab_channel=muzlithelp" Type="http://schemas.openxmlformats.org/officeDocument/2006/relationships/hyperlink" Id="rId355"/>
    <Relationship TargetMode="External" Target="https://www.youtube.com/watch?v=oT4VTK5aatk ab_channel=muzlithelp" Type="http://schemas.openxmlformats.org/officeDocument/2006/relationships/hyperlink" Id="rId356"/>
    <Relationship TargetMode="External" Target="https://www.youtube.com/watch?v=oT4VTK5aatk ab_channel=muzlithelp" Type="http://schemas.openxmlformats.org/officeDocument/2006/relationships/hyperlink" Id="rId357"/>
    <Relationship TargetMode="External" Target="https://www.youtube.com/watch?v=oT4VTK5aatk ab_channel=muzlithelp" Type="http://schemas.openxmlformats.org/officeDocument/2006/relationships/hyperlink" Id="rId358"/>
    <Relationship TargetMode="External" Target="https://www.youtube.com/watch?v=oT4VTK5aatk ab_channel=muzlithelp" Type="http://schemas.openxmlformats.org/officeDocument/2006/relationships/hyperlink" Id="rId359"/>
    <Relationship TargetMode="External" Target="https://www.youtube.com/watch?v=oT4VTK5aatk ab_channel=muzlithelp" Type="http://schemas.openxmlformats.org/officeDocument/2006/relationships/hyperlink" Id="rId360"/>
    <Relationship TargetMode="External" Target="https://m.edsoo.ru/7f412ea4" Type="http://schemas.openxmlformats.org/officeDocument/2006/relationships/hyperlink" Id="rId361"/>
    <Relationship TargetMode="External" Target="https://m.edsoo.ru/f5e99484" Type="http://schemas.openxmlformats.org/officeDocument/2006/relationships/hyperlink" Id="rId362"/>
    <Relationship TargetMode="External" Target="https://m.edsoo.ru/f5e99484" Type="http://schemas.openxmlformats.org/officeDocument/2006/relationships/hyperlink" Id="rId363"/>
    <Relationship TargetMode="External" Target="https://m.edsoo.ru/f5e99484" Type="http://schemas.openxmlformats.org/officeDocument/2006/relationships/hyperlink" Id="rId364"/>
    <Relationship TargetMode="External" Target="https://m.edsoo.ru/f5e99484" Type="http://schemas.openxmlformats.org/officeDocument/2006/relationships/hyperlink" Id="rId365"/>
    <Relationship TargetMode="External" Target="https://m.edsoo.ru/f5e99484" Type="http://schemas.openxmlformats.org/officeDocument/2006/relationships/hyperlink" Id="rId366"/>
    <Relationship TargetMode="External" Target="https://m.edsoo.ru/f5e99484" Type="http://schemas.openxmlformats.org/officeDocument/2006/relationships/hyperlink" Id="rId367"/>
    <Relationship TargetMode="External" Target="https://m.edsoo.ru/f5e99484" Type="http://schemas.openxmlformats.org/officeDocument/2006/relationships/hyperlink" Id="rId368"/>
    <Relationship TargetMode="External" Target="https://m.edsoo.ru/f5e98bb0" Type="http://schemas.openxmlformats.org/officeDocument/2006/relationships/hyperlink" Id="rId369"/>
    <Relationship TargetMode="External" Target="https://m.edsoo.ru/f5e98bb0" Type="http://schemas.openxmlformats.org/officeDocument/2006/relationships/hyperlink" Id="rId370"/>
    <Relationship TargetMode="External" Target="https://m.edsoo.ru/f5e98bb0" Type="http://schemas.openxmlformats.org/officeDocument/2006/relationships/hyperlink" Id="rId371"/>
    <Relationship TargetMode="External" Target="https://m.edsoo.ru/f5e98bb0" Type="http://schemas.openxmlformats.org/officeDocument/2006/relationships/hyperlink" Id="rId372"/>
    <Relationship TargetMode="External" Target="https://m.edsoo.ru/f5e942cc" Type="http://schemas.openxmlformats.org/officeDocument/2006/relationships/hyperlink" Id="rId373"/>
    <Relationship TargetMode="External" Target="https://m.edsoo.ru/f5e942cc" Type="http://schemas.openxmlformats.org/officeDocument/2006/relationships/hyperlink" Id="rId374"/>
    <Relationship TargetMode="External" Target="https://m.edsoo.ru/f5e99ad8" Type="http://schemas.openxmlformats.org/officeDocument/2006/relationships/hyperlink" Id="rId375"/>
    <Relationship TargetMode="External" Target="https://m.edsoo.ru/f5e98962" Type="http://schemas.openxmlformats.org/officeDocument/2006/relationships/hyperlink" Id="rId376"/>
    <Relationship TargetMode="External" Target="https://m.edsoo.ru/f5e98962" Type="http://schemas.openxmlformats.org/officeDocument/2006/relationships/hyperlink" Id="rId377"/>
    <Relationship TargetMode="External" Target="https://m.edsoo.ru/f5e98962" Type="http://schemas.openxmlformats.org/officeDocument/2006/relationships/hyperlink" Id="rId378"/>
    <Relationship TargetMode="External" Target="https://m.edsoo.ru/f5e98962" Type="http://schemas.openxmlformats.org/officeDocument/2006/relationships/hyperlink" Id="rId379"/>
    <Relationship TargetMode="External" Target="https://m.edsoo.ru/f5e98962" Type="http://schemas.openxmlformats.org/officeDocument/2006/relationships/hyperlink" Id="rId380"/>
    <Relationship TargetMode="External" Target="https://m.edsoo.ru/f5e98962" Type="http://schemas.openxmlformats.org/officeDocument/2006/relationships/hyperlink" Id="rId381"/>
    <Relationship TargetMode="External" Target="https://m.edsoo.ru/f5e98962" Type="http://schemas.openxmlformats.org/officeDocument/2006/relationships/hyperlink" Id="rId382"/>
    <Relationship TargetMode="External" Target="https://m.edsoo.ru/f5e93f52" Type="http://schemas.openxmlformats.org/officeDocument/2006/relationships/hyperlink" Id="rId383"/>
    <Relationship TargetMode="External" Target="https://m.edsoo.ru/f5e96e50" Type="http://schemas.openxmlformats.org/officeDocument/2006/relationships/hyperlink" Id="rId384"/>
    <Relationship TargetMode="External" Target="https://m.edsoo.ru/f5e96e50" Type="http://schemas.openxmlformats.org/officeDocument/2006/relationships/hyperlink" Id="rId385"/>
    <Relationship TargetMode="External" Target="https://m.edsoo.ru/f5e96e50" Type="http://schemas.openxmlformats.org/officeDocument/2006/relationships/hyperlink" Id="rId386"/>
    <Relationship TargetMode="External" Target="https://m.edsoo.ru/f5e96e50" Type="http://schemas.openxmlformats.org/officeDocument/2006/relationships/hyperlink" Id="rId387"/>
    <Relationship TargetMode="External" Target="https://m.edsoo.ru/f5e96e50" Type="http://schemas.openxmlformats.org/officeDocument/2006/relationships/hyperlink" Id="rId388"/>
    <Relationship TargetMode="External" Target="https://m.edsoo.ru/f5e96e50" Type="http://schemas.openxmlformats.org/officeDocument/2006/relationships/hyperlink" Id="rId389"/>
    <Relationship TargetMode="External" Target="https://m.edsoo.ru/f5e98d86" Type="http://schemas.openxmlformats.org/officeDocument/2006/relationships/hyperlink" Id="rId390"/>
    <Relationship TargetMode="External" Target="https://m.edsoo.ru/f5e98d86" Type="http://schemas.openxmlformats.org/officeDocument/2006/relationships/hyperlink" Id="rId391"/>
    <Relationship TargetMode="External" Target="https://m.edsoo.ru/f5e95050" Type="http://schemas.openxmlformats.org/officeDocument/2006/relationships/hyperlink" Id="rId392"/>
    <Relationship TargetMode="External" Target="https://m.edsoo.ru/f5e95050" Type="http://schemas.openxmlformats.org/officeDocument/2006/relationships/hyperlink" Id="rId393"/>
    <Relationship TargetMode="External" Target="https://m.edsoo.ru/f5e9a154" Type="http://schemas.openxmlformats.org/officeDocument/2006/relationships/hyperlink" Id="rId394"/>
    <Relationship TargetMode="External" Target="https://m.edsoo.ru/f5e9a154" Type="http://schemas.openxmlformats.org/officeDocument/2006/relationships/hyperlink" Id="rId395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