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8988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 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 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1106294)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898877" w:id="5"/>
    <w:p>
      <w:pPr>
        <w:sectPr>
          <w:pgSz w:w="11906" w:h="16383" w:orient="portrait"/>
        </w:sectPr>
      </w:pPr>
    </w:p>
    <w:bookmarkEnd w:id="5"/>
    <w:bookmarkEnd w:id="0"/>
    <w:bookmarkStart w:name="block-78988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7898874" w:id="8"/>
    <w:p>
      <w:pPr>
        <w:sectPr>
          <w:pgSz w:w="11906" w:h="16383" w:orient="portrait"/>
        </w:sectPr>
      </w:pPr>
    </w:p>
    <w:bookmarkEnd w:id="8"/>
    <w:bookmarkEnd w:id="6"/>
    <w:bookmarkStart w:name="block-789887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7898878" w:id="13"/>
    <w:p>
      <w:pPr>
        <w:sectPr>
          <w:pgSz w:w="11906" w:h="16383" w:orient="portrait"/>
        </w:sectPr>
      </w:pPr>
    </w:p>
    <w:bookmarkEnd w:id="13"/>
    <w:bookmarkEnd w:id="9"/>
    <w:bookmarkStart w:name="block-7898875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7898875" w:id="19"/>
    <w:p>
      <w:pPr>
        <w:sectPr>
          <w:pgSz w:w="11906" w:h="16383" w:orient="portrait"/>
        </w:sectPr>
      </w:pPr>
    </w:p>
    <w:bookmarkEnd w:id="19"/>
    <w:bookmarkEnd w:id="14"/>
    <w:bookmarkStart w:name="block-7898876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31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898876" w:id="21"/>
    <w:p>
      <w:pPr>
        <w:sectPr>
          <w:pgSz w:w="16383" w:h="11906" w:orient="landscape"/>
        </w:sectPr>
      </w:pPr>
    </w:p>
    <w:bookmarkEnd w:id="21"/>
    <w:bookmarkEnd w:id="20"/>
    <w:bookmarkStart w:name="block-7898879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2"/>
        <w:gridCol w:w="2320"/>
        <w:gridCol w:w="1259"/>
        <w:gridCol w:w="2269"/>
        <w:gridCol w:w="2404"/>
        <w:gridCol w:w="1851"/>
        <w:gridCol w:w="2909"/>
      </w:tblGrid>
      <w:tr>
        <w:trPr>
          <w:trHeight w:val="300" w:hRule="atLeast"/>
          <w:trHeight w:val="144" w:hRule="atLeast"/>
        </w:trPr>
        <w:tc>
          <w:tcPr>
            <w:tcW w:w="4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75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4"/>
        <w:gridCol w:w="2400"/>
        <w:gridCol w:w="1245"/>
        <w:gridCol w:w="2253"/>
        <w:gridCol w:w="2389"/>
        <w:gridCol w:w="1840"/>
        <w:gridCol w:w="2893"/>
      </w:tblGrid>
      <w:tr>
        <w:trPr>
          <w:trHeight w:val="300" w:hRule="atLeast"/>
          <w:trHeight w:val="144" w:hRule="atLeast"/>
        </w:trPr>
        <w:tc>
          <w:tcPr>
            <w:tcW w:w="4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35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РЭШ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Инфоурок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Открытая сеть работников образования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5"/>
        <w:gridCol w:w="2480"/>
        <w:gridCol w:w="1232"/>
        <w:gridCol w:w="2237"/>
        <w:gridCol w:w="2375"/>
        <w:gridCol w:w="1828"/>
        <w:gridCol w:w="2877"/>
      </w:tblGrid>
      <w:tr>
        <w:trPr>
          <w:trHeight w:val="300" w:hRule="atLeast"/>
          <w:trHeight w:val="144" w:hRule="atLeast"/>
        </w:trPr>
        <w:tc>
          <w:tcPr>
            <w:tcW w:w="3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00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Открытый урок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898879" w:id="23"/>
    <w:p>
      <w:pPr>
        <w:sectPr>
          <w:pgSz w:w="16383" w:h="11906" w:orient="landscape"/>
        </w:sectPr>
      </w:pPr>
    </w:p>
    <w:bookmarkEnd w:id="23"/>
    <w:bookmarkEnd w:id="22"/>
    <w:bookmarkStart w:name="block-7898880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>1. Изобразительное искусство. Рабочие программы. Предметная линия учебников под редакцией Б.М. Неменского. 1-4 классы : https://prosv.ru/_data/assistance/25/0efe3a7b-51c1-11df-b021-0019b9f502d2_1.pdf?ysclid=lkeggyo1v4944182029</w:t>
      </w:r>
      <w:bookmarkEnd w:id="29"/>
      <w:r>
        <w:rPr>
          <w:sz w:val="28"/>
        </w:rPr>
        <w:br/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пособие для учителей общеобразоват. учреждений – М. : Просвещение, 2023</w:t>
      </w:r>
      <w:bookmarkEnd w:id="30"/>
      <w:r>
        <w:rPr>
          <w:sz w:val="28"/>
        </w:rPr>
        <w:br/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2.Изобразительное искусство. Методическое пособие. 1-4 классы. https://catalog.prosv.ru/attachment/1af29532-4d54-11db-9da7-00304874af64.pdf</w:t>
      </w:r>
      <w:bookmarkEnd w:id="31"/>
      <w:r>
        <w:rPr>
          <w:sz w:val="28"/>
        </w:rPr>
        <w:br/>
      </w:r>
      <w:bookmarkStart w:name="27f88a84-cde6-45cc-9a12-309dd9b67dab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Рабочая программа начального общего образования предмета "Изобразительное искусство" https://edsoo.ru/Predmet_Izobrazitelnoe.htm</w:t>
      </w:r>
      <w:bookmarkEnd w:id="32"/>
      <w:r>
        <w:rPr>
          <w:sz w:val="28"/>
        </w:rPr>
        <w:br/>
      </w:r>
      <w:bookmarkStart w:name="27f88a84-cde6-45cc-9a12-309dd9b67dab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bookmarkEnd w:id="33"/>
      <w:r>
        <w:rPr>
          <w:sz w:val="28"/>
        </w:rPr>
        <w:br/>
      </w:r>
      <w:bookmarkStart w:name="27f88a84-cde6-45cc-9a12-309dd9b67dab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4.Словарь искусствоведческих терминов. https://monographies.ru/ru/book/section?id=6712 ysclid=lkegm9lsgz747965521</w:t>
      </w:r>
      <w:bookmarkEnd w:id="34"/>
      <w:r>
        <w:rPr>
          <w:sz w:val="28"/>
        </w:rPr>
        <w:br/>
      </w:r>
      <w:bookmarkStart w:name="27f88a84-cde6-45cc-9a12-309dd9b67dab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5.Стандарт основного общего образования по образовательной области «Искусство»</w:t>
      </w:r>
      <w:bookmarkEnd w:id="35"/>
      <w:r>
        <w:rPr>
          <w:sz w:val="28"/>
        </w:rPr>
        <w:br/>
      </w:r>
      <w:bookmarkStart w:name="27f88a84-cde6-45cc-9a12-309dd9b67dab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</w:t>
      </w:r>
      <w:bookmarkEnd w:id="36"/>
      <w:r>
        <w:rPr>
          <w:sz w:val="28"/>
        </w:rPr>
        <w:br/>
      </w:r>
      <w:bookmarkStart w:name="27f88a84-cde6-45cc-9a12-309dd9b67dab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Печатные пособия</w:t>
      </w:r>
      <w:bookmarkEnd w:id="37"/>
      <w:r>
        <w:rPr>
          <w:sz w:val="28"/>
        </w:rPr>
        <w:br/>
      </w:r>
      <w:bookmarkStart w:name="27f88a84-cde6-45cc-9a12-309dd9b67dab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1.Дидактический раздаточный материал: карточки по художественной грамоте</w:t>
      </w:r>
      <w:bookmarkEnd w:id="38"/>
      <w:r>
        <w:rPr>
          <w:sz w:val="28"/>
        </w:rPr>
        <w:br/>
      </w:r>
      <w:bookmarkStart w:name="27f88a84-cde6-45cc-9a12-309dd9b67dab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2.Портреты русских и зарубежных художников</w:t>
      </w:r>
      <w:bookmarkEnd w:id="39"/>
      <w:r>
        <w:rPr>
          <w:sz w:val="28"/>
        </w:rPr>
        <w:br/>
      </w:r>
      <w:bookmarkStart w:name="27f88a84-cde6-45cc-9a12-309dd9b67dab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3.Схемы по правилам рисования предметов, растений, деревьев, животных, птиц, человека</w:t>
      </w:r>
      <w:bookmarkEnd w:id="40"/>
      <w:r>
        <w:rPr>
          <w:sz w:val="28"/>
        </w:rPr>
        <w:br/>
      </w:r>
      <w:bookmarkStart w:name="27f88a84-cde6-45cc-9a12-309dd9b67dab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4.Таблицы по цветоведению, перспективе, построению орнамента</w:t>
      </w:r>
      <w:bookmarkEnd w:id="41"/>
      <w:r>
        <w:rPr>
          <w:sz w:val="28"/>
        </w:rPr>
        <w:br/>
      </w:r>
      <w:bookmarkStart w:name="27f88a84-cde6-45cc-9a12-309dd9b67dab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5.Таблицы по стилям архитектуры, одежды, предметов быта</w:t>
      </w:r>
      <w:bookmarkEnd w:id="42"/>
      <w:r>
        <w:rPr>
          <w:sz w:val="28"/>
        </w:rPr>
        <w:br/>
      </w:r>
      <w:bookmarkStart w:name="27f88a84-cde6-45cc-9a12-309dd9b67dab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6.Таблицы по народным промыслам, русскому костюму, декоративно-прикладному искусству</w:t>
      </w:r>
      <w:bookmarkEnd w:id="4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4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РЭШ https://resh.edu.ru/subject/7/</w:t>
      </w:r>
      <w:bookmarkEnd w:id="44"/>
      <w:r>
        <w:rPr>
          <w:sz w:val="28"/>
        </w:rPr>
        <w:br/>
      </w:r>
      <w:bookmarkStart w:name="e2d6e2bf-4893-4145-be02-d49817b4b26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Открытый урок https://urok.1sept.ru/</w:t>
      </w:r>
      <w:bookmarkEnd w:id="45"/>
      <w:r>
        <w:rPr>
          <w:sz w:val="28"/>
        </w:rPr>
        <w:br/>
      </w:r>
      <w:bookmarkStart w:name="e2d6e2bf-4893-4145-be02-d49817b4b26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Инфоурок https://infourok.ru/</w:t>
      </w:r>
      <w:bookmarkEnd w:id="46"/>
      <w:r>
        <w:rPr>
          <w:sz w:val="28"/>
        </w:rPr>
        <w:br/>
      </w:r>
      <w:bookmarkStart w:name="e2d6e2bf-4893-4145-be02-d49817b4b26f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Открытая сеть работников образования https://nsportal.ru/</w:t>
      </w:r>
      <w:bookmarkEnd w:id="47"/>
      <w:r>
        <w:rPr>
          <w:sz w:val="28"/>
        </w:rPr>
        <w:br/>
      </w:r>
      <w:bookmarkStart w:name="e2d6e2bf-4893-4145-be02-d49817b4b26f" w:id="48"/>
      <w:bookmarkEnd w:id="4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898880" w:id="49"/>
    <w:p>
      <w:pPr>
        <w:sectPr>
          <w:pgSz w:w="11906" w:h="16383" w:orient="portrait"/>
        </w:sectPr>
      </w:pPr>
    </w:p>
    <w:bookmarkEnd w:id="49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7/1/" Type="http://schemas.openxmlformats.org/officeDocument/2006/relationships/hyperlink" Id="rId4"/>
    <Relationship TargetMode="External" Target="https://urok.1sept.ru/" Type="http://schemas.openxmlformats.org/officeDocument/2006/relationships/hyperlink" Id="rId5"/>
    <Relationship TargetMode="External" Target="https://infourok.ru/" Type="http://schemas.openxmlformats.org/officeDocument/2006/relationships/hyperlink" Id="rId6"/>
    <Relationship TargetMode="External" Target="https://nsportal.ru/" Type="http://schemas.openxmlformats.org/officeDocument/2006/relationships/hyperlink" Id="rId7"/>
    <Relationship TargetMode="External" Target="https://resh.edu.ru/subject/7/1/" Type="http://schemas.openxmlformats.org/officeDocument/2006/relationships/hyperlink" Id="rId8"/>
    <Relationship TargetMode="External" Target="https://urok.1sept.ru/" Type="http://schemas.openxmlformats.org/officeDocument/2006/relationships/hyperlink" Id="rId9"/>
    <Relationship TargetMode="External" Target="https://infourok.ru/" Type="http://schemas.openxmlformats.org/officeDocument/2006/relationships/hyperlink" Id="rId10"/>
    <Relationship TargetMode="External" Target="https://nsportal.ru/" Type="http://schemas.openxmlformats.org/officeDocument/2006/relationships/hyperlink" Id="rId11"/>
    <Relationship TargetMode="External" Target="https://resh.edu.ru/subject/7/1/" Type="http://schemas.openxmlformats.org/officeDocument/2006/relationships/hyperlink" Id="rId12"/>
    <Relationship TargetMode="External" Target="https://urok.1sept.ru/" Type="http://schemas.openxmlformats.org/officeDocument/2006/relationships/hyperlink" Id="rId13"/>
    <Relationship TargetMode="External" Target="https://infourok.ru/" Type="http://schemas.openxmlformats.org/officeDocument/2006/relationships/hyperlink" Id="rId14"/>
    <Relationship TargetMode="External" Target="https://nsportal.ru/" Type="http://schemas.openxmlformats.org/officeDocument/2006/relationships/hyperlink" Id="rId15"/>
    <Relationship TargetMode="External" Target="https://resh.edu.ru/subject/7/1/" Type="http://schemas.openxmlformats.org/officeDocument/2006/relationships/hyperlink" Id="rId16"/>
    <Relationship TargetMode="External" Target="https://urok.1sept.ru/" Type="http://schemas.openxmlformats.org/officeDocument/2006/relationships/hyperlink" Id="rId17"/>
    <Relationship TargetMode="External" Target="https://infourok.ru/" Type="http://schemas.openxmlformats.org/officeDocument/2006/relationships/hyperlink" Id="rId18"/>
    <Relationship TargetMode="External" Target="https://nsportal.ru/" Type="http://schemas.openxmlformats.org/officeDocument/2006/relationships/hyperlink" Id="rId19"/>
    <Relationship TargetMode="External" Target="https://resh.edu.ru/subject/7/2/" Type="http://schemas.openxmlformats.org/officeDocument/2006/relationships/hyperlink" Id="rId20"/>
    <Relationship TargetMode="External" Target="https://urok.1sept.ru/" Type="http://schemas.openxmlformats.org/officeDocument/2006/relationships/hyperlink" Id="rId21"/>
    <Relationship TargetMode="External" Target="https://infourok.ru/" Type="http://schemas.openxmlformats.org/officeDocument/2006/relationships/hyperlink" Id="rId22"/>
    <Relationship TargetMode="External" Target="https://nsportal.ru/" Type="http://schemas.openxmlformats.org/officeDocument/2006/relationships/hyperlink" Id="rId23"/>
    <Relationship TargetMode="External" Target="https://resh.edu.ru/subject/7/2/" Type="http://schemas.openxmlformats.org/officeDocument/2006/relationships/hyperlink" Id="rId24"/>
    <Relationship TargetMode="External" Target="https://urok.1sept.ru/" Type="http://schemas.openxmlformats.org/officeDocument/2006/relationships/hyperlink" Id="rId25"/>
    <Relationship TargetMode="External" Target="https://infourok.ru/" Type="http://schemas.openxmlformats.org/officeDocument/2006/relationships/hyperlink" Id="rId26"/>
    <Relationship TargetMode="External" Target="https://nsportal.ru/" Type="http://schemas.openxmlformats.org/officeDocument/2006/relationships/hyperlink" Id="rId27"/>
    <Relationship TargetMode="External" Target="https://resh.edu.ru/subject/7/2/" Type="http://schemas.openxmlformats.org/officeDocument/2006/relationships/hyperlink" Id="rId28"/>
    <Relationship TargetMode="External" Target="https://urok.1sept.ru/" Type="http://schemas.openxmlformats.org/officeDocument/2006/relationships/hyperlink" Id="rId29"/>
    <Relationship TargetMode="External" Target="https://infourok.ru/" Type="http://schemas.openxmlformats.org/officeDocument/2006/relationships/hyperlink" Id="rId30"/>
    <Relationship TargetMode="External" Target="https://nsportal.ru/" Type="http://schemas.openxmlformats.org/officeDocument/2006/relationships/hyperlink" Id="rId31"/>
    <Relationship TargetMode="External" Target="https://resh.edu.ru/subject/7/2/" Type="http://schemas.openxmlformats.org/officeDocument/2006/relationships/hyperlink" Id="rId32"/>
    <Relationship TargetMode="External" Target="https://urok.1sept.ru/" Type="http://schemas.openxmlformats.org/officeDocument/2006/relationships/hyperlink" Id="rId33"/>
    <Relationship TargetMode="External" Target="https://infourok.ru/" Type="http://schemas.openxmlformats.org/officeDocument/2006/relationships/hyperlink" Id="rId34"/>
    <Relationship TargetMode="External" Target="https://nsportal.ru/" Type="http://schemas.openxmlformats.org/officeDocument/2006/relationships/hyperlink" Id="rId35"/>
    <Relationship TargetMode="External" Target="https://resh.edu.ru/subject/7/2/" Type="http://schemas.openxmlformats.org/officeDocument/2006/relationships/hyperlink" Id="rId36"/>
    <Relationship TargetMode="External" Target="https://urok.1sept.ru/" Type="http://schemas.openxmlformats.org/officeDocument/2006/relationships/hyperlink" Id="rId37"/>
    <Relationship TargetMode="External" Target="https://infourok.ru/" Type="http://schemas.openxmlformats.org/officeDocument/2006/relationships/hyperlink" Id="rId38"/>
    <Relationship TargetMode="External" Target="https://nsportal.ru/" Type="http://schemas.openxmlformats.org/officeDocument/2006/relationships/hyperlink" Id="rId39"/>
    <Relationship TargetMode="External" Target="https://resh.edu.ru/subject/7/3/" Type="http://schemas.openxmlformats.org/officeDocument/2006/relationships/hyperlink" Id="rId40"/>
    <Relationship TargetMode="External" Target="https://urok.1sept.ru/" Type="http://schemas.openxmlformats.org/officeDocument/2006/relationships/hyperlink" Id="rId41"/>
    <Relationship TargetMode="External" Target="https://infourok.ru/" Type="http://schemas.openxmlformats.org/officeDocument/2006/relationships/hyperlink" Id="rId42"/>
    <Relationship TargetMode="External" Target="https://nsportal.ru/" Type="http://schemas.openxmlformats.org/officeDocument/2006/relationships/hyperlink" Id="rId43"/>
    <Relationship TargetMode="External" Target="https://resh.edu.ru/subject/7/3/" Type="http://schemas.openxmlformats.org/officeDocument/2006/relationships/hyperlink" Id="rId44"/>
    <Relationship TargetMode="External" Target="https://urok.1sept.ru/" Type="http://schemas.openxmlformats.org/officeDocument/2006/relationships/hyperlink" Id="rId45"/>
    <Relationship TargetMode="External" Target="https://infourok.ru/" Type="http://schemas.openxmlformats.org/officeDocument/2006/relationships/hyperlink" Id="rId46"/>
    <Relationship TargetMode="External" Target="https://nsportal.ru/" Type="http://schemas.openxmlformats.org/officeDocument/2006/relationships/hyperlink" Id="rId47"/>
    <Relationship TargetMode="External" Target="https://resh.edu.ru/subject/7/3/" Type="http://schemas.openxmlformats.org/officeDocument/2006/relationships/hyperlink" Id="rId48"/>
    <Relationship TargetMode="External" Target="https://urok.1sept.ru/" Type="http://schemas.openxmlformats.org/officeDocument/2006/relationships/hyperlink" Id="rId49"/>
    <Relationship TargetMode="External" Target="https://infourok.ru/" Type="http://schemas.openxmlformats.org/officeDocument/2006/relationships/hyperlink" Id="rId50"/>
    <Relationship TargetMode="External" Target="https://nsportal.ru/" Type="http://schemas.openxmlformats.org/officeDocument/2006/relationships/hyperlink" Id="rId51"/>
    <Relationship TargetMode="External" Target="https://resh.edu.ru/subject/7/3/" Type="http://schemas.openxmlformats.org/officeDocument/2006/relationships/hyperlink" Id="rId52"/>
    <Relationship TargetMode="External" Target="https://urok.1sept.ru/" Type="http://schemas.openxmlformats.org/officeDocument/2006/relationships/hyperlink" Id="rId53"/>
    <Relationship TargetMode="External" Target="https://infourok.ru/" Type="http://schemas.openxmlformats.org/officeDocument/2006/relationships/hyperlink" Id="rId54"/>
    <Relationship TargetMode="External" Target="https://nsportal.ru/" Type="http://schemas.openxmlformats.org/officeDocument/2006/relationships/hyperlink" Id="rId55"/>
    <Relationship TargetMode="External" Target="https://resh.edu.ru/subject/7/3/" Type="http://schemas.openxmlformats.org/officeDocument/2006/relationships/hyperlink" Id="rId56"/>
    <Relationship TargetMode="External" Target="https://urok.1sept.ru/" Type="http://schemas.openxmlformats.org/officeDocument/2006/relationships/hyperlink" Id="rId57"/>
    <Relationship TargetMode="External" Target="https://infourok.ru/" Type="http://schemas.openxmlformats.org/officeDocument/2006/relationships/hyperlink" Id="rId58"/>
    <Relationship TargetMode="External" Target="https://nsportal.ru/" Type="http://schemas.openxmlformats.org/officeDocument/2006/relationships/hyperlink" Id="rId59"/>
    <Relationship TargetMode="External" Target="https://resh.edu.ru/subject/7/4/" Type="http://schemas.openxmlformats.org/officeDocument/2006/relationships/hyperlink" Id="rId60"/>
    <Relationship TargetMode="External" Target="https://urok.1sept.ru/" Type="http://schemas.openxmlformats.org/officeDocument/2006/relationships/hyperlink" Id="rId61"/>
    <Relationship TargetMode="External" Target="https://infourok.ru/" Type="http://schemas.openxmlformats.org/officeDocument/2006/relationships/hyperlink" Id="rId62"/>
    <Relationship TargetMode="External" Target="https://nsportal.ru/" Type="http://schemas.openxmlformats.org/officeDocument/2006/relationships/hyperlink" Id="rId63"/>
    <Relationship TargetMode="External" Target="https://resh.edu.ru/subject/7/4/" Type="http://schemas.openxmlformats.org/officeDocument/2006/relationships/hyperlink" Id="rId64"/>
    <Relationship TargetMode="External" Target="https://urok.1sept.ru/" Type="http://schemas.openxmlformats.org/officeDocument/2006/relationships/hyperlink" Id="rId65"/>
    <Relationship TargetMode="External" Target="https://infourok.ru/" Type="http://schemas.openxmlformats.org/officeDocument/2006/relationships/hyperlink" Id="rId66"/>
    <Relationship TargetMode="External" Target="https://nsportal.ru/" Type="http://schemas.openxmlformats.org/officeDocument/2006/relationships/hyperlink" Id="rId67"/>
    <Relationship TargetMode="External" Target="https://resh.edu.ru/subject/7/4/" Type="http://schemas.openxmlformats.org/officeDocument/2006/relationships/hyperlink" Id="rId68"/>
    <Relationship TargetMode="External" Target="https://urok.1sept.ru/" Type="http://schemas.openxmlformats.org/officeDocument/2006/relationships/hyperlink" Id="rId69"/>
    <Relationship TargetMode="External" Target="https://infourok.ru/" Type="http://schemas.openxmlformats.org/officeDocument/2006/relationships/hyperlink" Id="rId70"/>
    <Relationship TargetMode="External" Target="https://nsportal.ru/" Type="http://schemas.openxmlformats.org/officeDocument/2006/relationships/hyperlink" Id="rId71"/>
    <Relationship TargetMode="External" Target="https://resh.edu.ru/subject/7/4/" Type="http://schemas.openxmlformats.org/officeDocument/2006/relationships/hyperlink" Id="rId72"/>
    <Relationship TargetMode="External" Target="https://urok.1sept.ru/" Type="http://schemas.openxmlformats.org/officeDocument/2006/relationships/hyperlink" Id="rId73"/>
    <Relationship TargetMode="External" Target="https://infourok.ru/" Type="http://schemas.openxmlformats.org/officeDocument/2006/relationships/hyperlink" Id="rId74"/>
    <Relationship TargetMode="External" Target="https://nsportal.ru/" Type="http://schemas.openxmlformats.org/officeDocument/2006/relationships/hyperlink" Id="rId75"/>
    <Relationship TargetMode="External" Target="https://resh.edu.ru/subject/7/4/" Type="http://schemas.openxmlformats.org/officeDocument/2006/relationships/hyperlink" Id="rId76"/>
    <Relationship TargetMode="External" Target="https://urok.1sept.ru/" Type="http://schemas.openxmlformats.org/officeDocument/2006/relationships/hyperlink" Id="rId77"/>
    <Relationship TargetMode="External" Target="https://infourok.ru/" Type="http://schemas.openxmlformats.org/officeDocument/2006/relationships/hyperlink" Id="rId78"/>
    <Relationship TargetMode="External" Target="https://nsportal.ru/" Type="http://schemas.openxmlformats.org/officeDocument/2006/relationships/hyperlink" Id="rId79"/>
    <Relationship TargetMode="External" Target="https://resh.edu.ru/subject/7/1/" Type="http://schemas.openxmlformats.org/officeDocument/2006/relationships/hyperlink" Id="rId80"/>
    <Relationship TargetMode="External" Target="https://urok.1sept.ru/" Type="http://schemas.openxmlformats.org/officeDocument/2006/relationships/hyperlink" Id="rId81"/>
    <Relationship TargetMode="External" Target="https://infourok.ru/" Type="http://schemas.openxmlformats.org/officeDocument/2006/relationships/hyperlink" Id="rId82"/>
    <Relationship TargetMode="External" Target="https://nsportal.ru/" Type="http://schemas.openxmlformats.org/officeDocument/2006/relationships/hyperlink" Id="rId83"/>
    <Relationship TargetMode="External" Target="https://resh.edu.ru/subject/7/1/" Type="http://schemas.openxmlformats.org/officeDocument/2006/relationships/hyperlink" Id="rId84"/>
    <Relationship TargetMode="External" Target="https://urok.1sept.ru/" Type="http://schemas.openxmlformats.org/officeDocument/2006/relationships/hyperlink" Id="rId85"/>
    <Relationship TargetMode="External" Target="https://infourok.ru/" Type="http://schemas.openxmlformats.org/officeDocument/2006/relationships/hyperlink" Id="rId86"/>
    <Relationship TargetMode="External" Target="https://nsportal.ru/" Type="http://schemas.openxmlformats.org/officeDocument/2006/relationships/hyperlink" Id="rId87"/>
    <Relationship TargetMode="External" Target="https://resh.edu.ru/subject/7/1/" Type="http://schemas.openxmlformats.org/officeDocument/2006/relationships/hyperlink" Id="rId88"/>
    <Relationship TargetMode="External" Target="https://urok.1sept.ru/" Type="http://schemas.openxmlformats.org/officeDocument/2006/relationships/hyperlink" Id="rId89"/>
    <Relationship TargetMode="External" Target="https://infourok.ru/" Type="http://schemas.openxmlformats.org/officeDocument/2006/relationships/hyperlink" Id="rId90"/>
    <Relationship TargetMode="External" Target="https://nsportal.ru/" Type="http://schemas.openxmlformats.org/officeDocument/2006/relationships/hyperlink" Id="rId91"/>
    <Relationship TargetMode="External" Target="https://resh.edu.ru/subject/7/1/" Type="http://schemas.openxmlformats.org/officeDocument/2006/relationships/hyperlink" Id="rId92"/>
    <Relationship TargetMode="External" Target="https://urok.1sept.ru/" Type="http://schemas.openxmlformats.org/officeDocument/2006/relationships/hyperlink" Id="rId93"/>
    <Relationship TargetMode="External" Target="https://infourok.ru/" Type="http://schemas.openxmlformats.org/officeDocument/2006/relationships/hyperlink" Id="rId94"/>
    <Relationship TargetMode="External" Target="https://nsportal.ru/" Type="http://schemas.openxmlformats.org/officeDocument/2006/relationships/hyperlink" Id="rId95"/>
    <Relationship TargetMode="External" Target="https://resh.edu.ru/subject/7/1/" Type="http://schemas.openxmlformats.org/officeDocument/2006/relationships/hyperlink" Id="rId96"/>
    <Relationship TargetMode="External" Target="https://urok.1sept.ru/" Type="http://schemas.openxmlformats.org/officeDocument/2006/relationships/hyperlink" Id="rId97"/>
    <Relationship TargetMode="External" Target="https://infourok.ru/" Type="http://schemas.openxmlformats.org/officeDocument/2006/relationships/hyperlink" Id="rId98"/>
    <Relationship TargetMode="External" Target="https://nsportal.ru/" Type="http://schemas.openxmlformats.org/officeDocument/2006/relationships/hyperlink" Id="rId99"/>
    <Relationship TargetMode="External" Target="https://resh.edu.ru/subject/7/1/" Type="http://schemas.openxmlformats.org/officeDocument/2006/relationships/hyperlink" Id="rId100"/>
    <Relationship TargetMode="External" Target="https://urok.1sept.ru/" Type="http://schemas.openxmlformats.org/officeDocument/2006/relationships/hyperlink" Id="rId101"/>
    <Relationship TargetMode="External" Target="https://infourok.ru/" Type="http://schemas.openxmlformats.org/officeDocument/2006/relationships/hyperlink" Id="rId102"/>
    <Relationship TargetMode="External" Target="https://nsportal.ru/" Type="http://schemas.openxmlformats.org/officeDocument/2006/relationships/hyperlink" Id="rId103"/>
    <Relationship TargetMode="External" Target="https://resh.edu.ru/subject/7/1/" Type="http://schemas.openxmlformats.org/officeDocument/2006/relationships/hyperlink" Id="rId104"/>
    <Relationship TargetMode="External" Target="https://urok.1sept.ru/" Type="http://schemas.openxmlformats.org/officeDocument/2006/relationships/hyperlink" Id="rId105"/>
    <Relationship TargetMode="External" Target="https://infourok.ru/" Type="http://schemas.openxmlformats.org/officeDocument/2006/relationships/hyperlink" Id="rId106"/>
    <Relationship TargetMode="External" Target="https://nsportal.ru/" Type="http://schemas.openxmlformats.org/officeDocument/2006/relationships/hyperlink" Id="rId107"/>
    <Relationship TargetMode="External" Target="https://resh.edu.ru/subject/7/1/" Type="http://schemas.openxmlformats.org/officeDocument/2006/relationships/hyperlink" Id="rId108"/>
    <Relationship TargetMode="External" Target="https://urok.1sept.ru/" Type="http://schemas.openxmlformats.org/officeDocument/2006/relationships/hyperlink" Id="rId109"/>
    <Relationship TargetMode="External" Target="https://infourok.ru/" Type="http://schemas.openxmlformats.org/officeDocument/2006/relationships/hyperlink" Id="rId110"/>
    <Relationship TargetMode="External" Target="https://nsportal.ru/" Type="http://schemas.openxmlformats.org/officeDocument/2006/relationships/hyperlink" Id="rId111"/>
    <Relationship TargetMode="External" Target="https://resh.edu.ru/subject/7/1/" Type="http://schemas.openxmlformats.org/officeDocument/2006/relationships/hyperlink" Id="rId112"/>
    <Relationship TargetMode="External" Target="https://urok.1sept.ru/" Type="http://schemas.openxmlformats.org/officeDocument/2006/relationships/hyperlink" Id="rId113"/>
    <Relationship TargetMode="External" Target="https://infourok.ru/" Type="http://schemas.openxmlformats.org/officeDocument/2006/relationships/hyperlink" Id="rId114"/>
    <Relationship TargetMode="External" Target="https://nsportal.ru/" Type="http://schemas.openxmlformats.org/officeDocument/2006/relationships/hyperlink" Id="rId115"/>
    <Relationship TargetMode="External" Target="https://resh.edu.ru/subject/7/1/" Type="http://schemas.openxmlformats.org/officeDocument/2006/relationships/hyperlink" Id="rId116"/>
    <Relationship TargetMode="External" Target="https://urok.1sept.ru/" Type="http://schemas.openxmlformats.org/officeDocument/2006/relationships/hyperlink" Id="rId117"/>
    <Relationship TargetMode="External" Target="https://infourok.ru/" Type="http://schemas.openxmlformats.org/officeDocument/2006/relationships/hyperlink" Id="rId118"/>
    <Relationship TargetMode="External" Target="https://nsportal.ru/" Type="http://schemas.openxmlformats.org/officeDocument/2006/relationships/hyperlink" Id="rId119"/>
    <Relationship TargetMode="External" Target="https://resh.edu.ru/subject/7/1/" Type="http://schemas.openxmlformats.org/officeDocument/2006/relationships/hyperlink" Id="rId120"/>
    <Relationship TargetMode="External" Target="https://urok.1sept.ru/" Type="http://schemas.openxmlformats.org/officeDocument/2006/relationships/hyperlink" Id="rId121"/>
    <Relationship TargetMode="External" Target="https://infourok.ru/" Type="http://schemas.openxmlformats.org/officeDocument/2006/relationships/hyperlink" Id="rId122"/>
    <Relationship TargetMode="External" Target="https://nsportal.ru/" Type="http://schemas.openxmlformats.org/officeDocument/2006/relationships/hyperlink" Id="rId123"/>
    <Relationship TargetMode="External" Target="https://resh.edu.ru/subject/7/1/" Type="http://schemas.openxmlformats.org/officeDocument/2006/relationships/hyperlink" Id="rId124"/>
    <Relationship TargetMode="External" Target="https://urok.1sept.ru/" Type="http://schemas.openxmlformats.org/officeDocument/2006/relationships/hyperlink" Id="rId125"/>
    <Relationship TargetMode="External" Target="https://infourok.ru/" Type="http://schemas.openxmlformats.org/officeDocument/2006/relationships/hyperlink" Id="rId126"/>
    <Relationship TargetMode="External" Target="https://nsportal.ru/" Type="http://schemas.openxmlformats.org/officeDocument/2006/relationships/hyperlink" Id="rId127"/>
    <Relationship TargetMode="External" Target="https://resh.edu.ru/subject/7/1/" Type="http://schemas.openxmlformats.org/officeDocument/2006/relationships/hyperlink" Id="rId128"/>
    <Relationship TargetMode="External" Target="https://urok.1sept.ru/" Type="http://schemas.openxmlformats.org/officeDocument/2006/relationships/hyperlink" Id="rId129"/>
    <Relationship TargetMode="External" Target="https://infourok.ru/" Type="http://schemas.openxmlformats.org/officeDocument/2006/relationships/hyperlink" Id="rId130"/>
    <Relationship TargetMode="External" Target="https://nsportal.ru/" Type="http://schemas.openxmlformats.org/officeDocument/2006/relationships/hyperlink" Id="rId131"/>
    <Relationship TargetMode="External" Target="https://resh.edu.ru/subject/7/1/" Type="http://schemas.openxmlformats.org/officeDocument/2006/relationships/hyperlink" Id="rId132"/>
    <Relationship TargetMode="External" Target="https://urok.1sept.ru/" Type="http://schemas.openxmlformats.org/officeDocument/2006/relationships/hyperlink" Id="rId133"/>
    <Relationship TargetMode="External" Target="https://infourok.ru/" Type="http://schemas.openxmlformats.org/officeDocument/2006/relationships/hyperlink" Id="rId134"/>
    <Relationship TargetMode="External" Target="https://nsportal.ru/" Type="http://schemas.openxmlformats.org/officeDocument/2006/relationships/hyperlink" Id="rId135"/>
    <Relationship TargetMode="External" Target="https://resh.edu.ru/subject/7/1/" Type="http://schemas.openxmlformats.org/officeDocument/2006/relationships/hyperlink" Id="rId136"/>
    <Relationship TargetMode="External" Target="https://urok.1sept.ru/" Type="http://schemas.openxmlformats.org/officeDocument/2006/relationships/hyperlink" Id="rId137"/>
    <Relationship TargetMode="External" Target="https://infourok.ru/" Type="http://schemas.openxmlformats.org/officeDocument/2006/relationships/hyperlink" Id="rId138"/>
    <Relationship TargetMode="External" Target="https://nsportal.ru/" Type="http://schemas.openxmlformats.org/officeDocument/2006/relationships/hyperlink" Id="rId139"/>
    <Relationship TargetMode="External" Target="https://resh.edu.ru/subject/7/1/" Type="http://schemas.openxmlformats.org/officeDocument/2006/relationships/hyperlink" Id="rId140"/>
    <Relationship TargetMode="External" Target="https://urok.1sept.ru/" Type="http://schemas.openxmlformats.org/officeDocument/2006/relationships/hyperlink" Id="rId141"/>
    <Relationship TargetMode="External" Target="https://infourok.ru/" Type="http://schemas.openxmlformats.org/officeDocument/2006/relationships/hyperlink" Id="rId142"/>
    <Relationship TargetMode="External" Target="https://nsportal.ru/" Type="http://schemas.openxmlformats.org/officeDocument/2006/relationships/hyperlink" Id="rId143"/>
    <Relationship TargetMode="External" Target="https://resh.edu.ru/subject/7/1/" Type="http://schemas.openxmlformats.org/officeDocument/2006/relationships/hyperlink" Id="rId144"/>
    <Relationship TargetMode="External" Target="https://urok.1sept.ru/" Type="http://schemas.openxmlformats.org/officeDocument/2006/relationships/hyperlink" Id="rId145"/>
    <Relationship TargetMode="External" Target="https://infourok.ru/" Type="http://schemas.openxmlformats.org/officeDocument/2006/relationships/hyperlink" Id="rId146"/>
    <Relationship TargetMode="External" Target="https://nsportal.ru/" Type="http://schemas.openxmlformats.org/officeDocument/2006/relationships/hyperlink" Id="rId147"/>
    <Relationship TargetMode="External" Target="https://resh.edu.ru/subject/7/1/" Type="http://schemas.openxmlformats.org/officeDocument/2006/relationships/hyperlink" Id="rId148"/>
    <Relationship TargetMode="External" Target="https://urok.1sept.ru/" Type="http://schemas.openxmlformats.org/officeDocument/2006/relationships/hyperlink" Id="rId149"/>
    <Relationship TargetMode="External" Target="https://infourok.ru/" Type="http://schemas.openxmlformats.org/officeDocument/2006/relationships/hyperlink" Id="rId150"/>
    <Relationship TargetMode="External" Target="https://nsportal.ru/" Type="http://schemas.openxmlformats.org/officeDocument/2006/relationships/hyperlink" Id="rId151"/>
    <Relationship TargetMode="External" Target="https://resh.edu.ru/subject/7/1/" Type="http://schemas.openxmlformats.org/officeDocument/2006/relationships/hyperlink" Id="rId152"/>
    <Relationship TargetMode="External" Target="https://urok.1sept.ru/" Type="http://schemas.openxmlformats.org/officeDocument/2006/relationships/hyperlink" Id="rId153"/>
    <Relationship TargetMode="External" Target="https://infourok.ru/" Type="http://schemas.openxmlformats.org/officeDocument/2006/relationships/hyperlink" Id="rId154"/>
    <Relationship TargetMode="External" Target="https://nsportal.ru/" Type="http://schemas.openxmlformats.org/officeDocument/2006/relationships/hyperlink" Id="rId155"/>
    <Relationship TargetMode="External" Target="https://resh.edu.ru/subject/7/1/" Type="http://schemas.openxmlformats.org/officeDocument/2006/relationships/hyperlink" Id="rId156"/>
    <Relationship TargetMode="External" Target="https://urok.1sept.ru/" Type="http://schemas.openxmlformats.org/officeDocument/2006/relationships/hyperlink" Id="rId157"/>
    <Relationship TargetMode="External" Target="https://infourok.ru/" Type="http://schemas.openxmlformats.org/officeDocument/2006/relationships/hyperlink" Id="rId158"/>
    <Relationship TargetMode="External" Target="https://nsportal.ru/" Type="http://schemas.openxmlformats.org/officeDocument/2006/relationships/hyperlink" Id="rId159"/>
    <Relationship TargetMode="External" Target="https://resh.edu.ru/subject/7/1/" Type="http://schemas.openxmlformats.org/officeDocument/2006/relationships/hyperlink" Id="rId160"/>
    <Relationship TargetMode="External" Target="https://urok.1sept.ru/" Type="http://schemas.openxmlformats.org/officeDocument/2006/relationships/hyperlink" Id="rId161"/>
    <Relationship TargetMode="External" Target="https://infourok.ru/" Type="http://schemas.openxmlformats.org/officeDocument/2006/relationships/hyperlink" Id="rId162"/>
    <Relationship TargetMode="External" Target="https://nsportal.ru/" Type="http://schemas.openxmlformats.org/officeDocument/2006/relationships/hyperlink" Id="rId163"/>
    <Relationship TargetMode="External" Target="https://resh.edu.ru/subject/7/1/" Type="http://schemas.openxmlformats.org/officeDocument/2006/relationships/hyperlink" Id="rId164"/>
    <Relationship TargetMode="External" Target="https://urok.1sept.ru/" Type="http://schemas.openxmlformats.org/officeDocument/2006/relationships/hyperlink" Id="rId165"/>
    <Relationship TargetMode="External" Target="https://infourok.ru/" Type="http://schemas.openxmlformats.org/officeDocument/2006/relationships/hyperlink" Id="rId166"/>
    <Relationship TargetMode="External" Target="https://nsportal.ru/" Type="http://schemas.openxmlformats.org/officeDocument/2006/relationships/hyperlink" Id="rId167"/>
    <Relationship TargetMode="External" Target="https://resh.edu.ru/subject/7/1/" Type="http://schemas.openxmlformats.org/officeDocument/2006/relationships/hyperlink" Id="rId168"/>
    <Relationship TargetMode="External" Target="https://urok.1sept.ru/" Type="http://schemas.openxmlformats.org/officeDocument/2006/relationships/hyperlink" Id="rId169"/>
    <Relationship TargetMode="External" Target="https://infourok.ru/" Type="http://schemas.openxmlformats.org/officeDocument/2006/relationships/hyperlink" Id="rId170"/>
    <Relationship TargetMode="External" Target="https://nsportal.ru/" Type="http://schemas.openxmlformats.org/officeDocument/2006/relationships/hyperlink" Id="rId171"/>
    <Relationship TargetMode="External" Target="https://resh.edu.ru/subject/7/1/" Type="http://schemas.openxmlformats.org/officeDocument/2006/relationships/hyperlink" Id="rId172"/>
    <Relationship TargetMode="External" Target="https://urok.1sept.ru/" Type="http://schemas.openxmlformats.org/officeDocument/2006/relationships/hyperlink" Id="rId173"/>
    <Relationship TargetMode="External" Target="https://infourok.ru/" Type="http://schemas.openxmlformats.org/officeDocument/2006/relationships/hyperlink" Id="rId174"/>
    <Relationship TargetMode="External" Target="https://nsportal.ru/" Type="http://schemas.openxmlformats.org/officeDocument/2006/relationships/hyperlink" Id="rId175"/>
    <Relationship TargetMode="External" Target="https://resh.edu.ru/subject/7/1/" Type="http://schemas.openxmlformats.org/officeDocument/2006/relationships/hyperlink" Id="rId176"/>
    <Relationship TargetMode="External" Target="https://urok.1sept.ru/" Type="http://schemas.openxmlformats.org/officeDocument/2006/relationships/hyperlink" Id="rId177"/>
    <Relationship TargetMode="External" Target="https://infourok.ru/" Type="http://schemas.openxmlformats.org/officeDocument/2006/relationships/hyperlink" Id="rId178"/>
    <Relationship TargetMode="External" Target="https://nsportal.ru/" Type="http://schemas.openxmlformats.org/officeDocument/2006/relationships/hyperlink" Id="rId179"/>
    <Relationship TargetMode="External" Target="https://resh.edu.ru/subject/7/1/" Type="http://schemas.openxmlformats.org/officeDocument/2006/relationships/hyperlink" Id="rId180"/>
    <Relationship TargetMode="External" Target="https://urok.1sept.ru/" Type="http://schemas.openxmlformats.org/officeDocument/2006/relationships/hyperlink" Id="rId181"/>
    <Relationship TargetMode="External" Target="https://infourok.ru/" Type="http://schemas.openxmlformats.org/officeDocument/2006/relationships/hyperlink" Id="rId182"/>
    <Relationship TargetMode="External" Target="https://nsportal.ru/" Type="http://schemas.openxmlformats.org/officeDocument/2006/relationships/hyperlink" Id="rId183"/>
    <Relationship TargetMode="External" Target="https://resh.edu.ru/subject/7/1/" Type="http://schemas.openxmlformats.org/officeDocument/2006/relationships/hyperlink" Id="rId184"/>
    <Relationship TargetMode="External" Target="https://urok.1sept.ru/" Type="http://schemas.openxmlformats.org/officeDocument/2006/relationships/hyperlink" Id="rId185"/>
    <Relationship TargetMode="External" Target="https://infourok.ru/" Type="http://schemas.openxmlformats.org/officeDocument/2006/relationships/hyperlink" Id="rId186"/>
    <Relationship TargetMode="External" Target="https://nsportal.ru/" Type="http://schemas.openxmlformats.org/officeDocument/2006/relationships/hyperlink" Id="rId187"/>
    <Relationship TargetMode="External" Target="https://resh.edu.ru/subject/7/1/" Type="http://schemas.openxmlformats.org/officeDocument/2006/relationships/hyperlink" Id="rId188"/>
    <Relationship TargetMode="External" Target="https://urok.1sept.ru/" Type="http://schemas.openxmlformats.org/officeDocument/2006/relationships/hyperlink" Id="rId189"/>
    <Relationship TargetMode="External" Target="https://infourok.ru/" Type="http://schemas.openxmlformats.org/officeDocument/2006/relationships/hyperlink" Id="rId190"/>
    <Relationship TargetMode="External" Target="https://nsportal.ru/" Type="http://schemas.openxmlformats.org/officeDocument/2006/relationships/hyperlink" Id="rId191"/>
    <Relationship TargetMode="External" Target="https://resh.edu.ru/subject/7/1/" Type="http://schemas.openxmlformats.org/officeDocument/2006/relationships/hyperlink" Id="rId192"/>
    <Relationship TargetMode="External" Target="https://urok.1sept.ru/" Type="http://schemas.openxmlformats.org/officeDocument/2006/relationships/hyperlink" Id="rId193"/>
    <Relationship TargetMode="External" Target="https://infourok.ru/" Type="http://schemas.openxmlformats.org/officeDocument/2006/relationships/hyperlink" Id="rId194"/>
    <Relationship TargetMode="External" Target="https://nsportal.ru/" Type="http://schemas.openxmlformats.org/officeDocument/2006/relationships/hyperlink" Id="rId195"/>
    <Relationship TargetMode="External" Target="https://resh.edu.ru/subject/7/1/" Type="http://schemas.openxmlformats.org/officeDocument/2006/relationships/hyperlink" Id="rId196"/>
    <Relationship TargetMode="External" Target="https://urok.1sept.ru/" Type="http://schemas.openxmlformats.org/officeDocument/2006/relationships/hyperlink" Id="rId197"/>
    <Relationship TargetMode="External" Target="https://infourok.ru/" Type="http://schemas.openxmlformats.org/officeDocument/2006/relationships/hyperlink" Id="rId198"/>
    <Relationship TargetMode="External" Target="https://nsportal.ru/" Type="http://schemas.openxmlformats.org/officeDocument/2006/relationships/hyperlink" Id="rId199"/>
    <Relationship TargetMode="External" Target="https://resh.edu.ru/subject/7/1/" Type="http://schemas.openxmlformats.org/officeDocument/2006/relationships/hyperlink" Id="rId200"/>
    <Relationship TargetMode="External" Target="https://urok.1sept.ru/" Type="http://schemas.openxmlformats.org/officeDocument/2006/relationships/hyperlink" Id="rId201"/>
    <Relationship TargetMode="External" Target="https://infourok.ru/" Type="http://schemas.openxmlformats.org/officeDocument/2006/relationships/hyperlink" Id="rId202"/>
    <Relationship TargetMode="External" Target="https://nsportal.ru/" Type="http://schemas.openxmlformats.org/officeDocument/2006/relationships/hyperlink" Id="rId203"/>
    <Relationship TargetMode="External" Target="https://resh.edu.ru/subject/7/1/" Type="http://schemas.openxmlformats.org/officeDocument/2006/relationships/hyperlink" Id="rId204"/>
    <Relationship TargetMode="External" Target="https://urok.1sept.ru/" Type="http://schemas.openxmlformats.org/officeDocument/2006/relationships/hyperlink" Id="rId205"/>
    <Relationship TargetMode="External" Target="https://infourok.ru/" Type="http://schemas.openxmlformats.org/officeDocument/2006/relationships/hyperlink" Id="rId206"/>
    <Relationship TargetMode="External" Target="https://nsportal.ru/" Type="http://schemas.openxmlformats.org/officeDocument/2006/relationships/hyperlink" Id="rId207"/>
    <Relationship TargetMode="External" Target="https://resh.edu.ru/subject/7/1/" Type="http://schemas.openxmlformats.org/officeDocument/2006/relationships/hyperlink" Id="rId208"/>
    <Relationship TargetMode="External" Target="https://urok.1sept.ru/" Type="http://schemas.openxmlformats.org/officeDocument/2006/relationships/hyperlink" Id="rId209"/>
    <Relationship TargetMode="External" Target="https://infourok.ru/" Type="http://schemas.openxmlformats.org/officeDocument/2006/relationships/hyperlink" Id="rId210"/>
    <Relationship TargetMode="External" Target="https://nsportal.ru/" Type="http://schemas.openxmlformats.org/officeDocument/2006/relationships/hyperlink" Id="rId211"/>
    <Relationship TargetMode="External" Target="https://resh.edu.ru/subject/7/2/" Type="http://schemas.openxmlformats.org/officeDocument/2006/relationships/hyperlink" Id="rId212"/>
    <Relationship TargetMode="External" Target="https://urok.1sept.ru/" Type="http://schemas.openxmlformats.org/officeDocument/2006/relationships/hyperlink" Id="rId213"/>
    <Relationship TargetMode="External" Target="https://infourok.ru/" Type="http://schemas.openxmlformats.org/officeDocument/2006/relationships/hyperlink" Id="rId214"/>
    <Relationship TargetMode="External" Target="https://nsportal.ru/" Type="http://schemas.openxmlformats.org/officeDocument/2006/relationships/hyperlink" Id="rId215"/>
    <Relationship TargetMode="External" Target="https://resh.edu.ru/subject/7/2/" Type="http://schemas.openxmlformats.org/officeDocument/2006/relationships/hyperlink" Id="rId216"/>
    <Relationship TargetMode="External" Target="https://urok.1sept.ru/" Type="http://schemas.openxmlformats.org/officeDocument/2006/relationships/hyperlink" Id="rId217"/>
    <Relationship TargetMode="External" Target="https://infourok.ru/" Type="http://schemas.openxmlformats.org/officeDocument/2006/relationships/hyperlink" Id="rId218"/>
    <Relationship TargetMode="External" Target="https://nsportal.ru/" Type="http://schemas.openxmlformats.org/officeDocument/2006/relationships/hyperlink" Id="rId219"/>
    <Relationship TargetMode="External" Target="https://resh.edu.ru/subject/7/2/" Type="http://schemas.openxmlformats.org/officeDocument/2006/relationships/hyperlink" Id="rId220"/>
    <Relationship TargetMode="External" Target="https://urok.1sept.ru/" Type="http://schemas.openxmlformats.org/officeDocument/2006/relationships/hyperlink" Id="rId221"/>
    <Relationship TargetMode="External" Target="https://infourok.ru/" Type="http://schemas.openxmlformats.org/officeDocument/2006/relationships/hyperlink" Id="rId222"/>
    <Relationship TargetMode="External" Target="https://nsportal.ru/" Type="http://schemas.openxmlformats.org/officeDocument/2006/relationships/hyperlink" Id="rId223"/>
    <Relationship TargetMode="External" Target="https://resh.edu.ru/subject/7/2/" Type="http://schemas.openxmlformats.org/officeDocument/2006/relationships/hyperlink" Id="rId224"/>
    <Relationship TargetMode="External" Target="https://urok.1sept.ru/" Type="http://schemas.openxmlformats.org/officeDocument/2006/relationships/hyperlink" Id="rId225"/>
    <Relationship TargetMode="External" Target="https://infourok.ru/" Type="http://schemas.openxmlformats.org/officeDocument/2006/relationships/hyperlink" Id="rId226"/>
    <Relationship TargetMode="External" Target="https://nsportal.ru/" Type="http://schemas.openxmlformats.org/officeDocument/2006/relationships/hyperlink" Id="rId227"/>
    <Relationship TargetMode="External" Target="https://resh.edu.ru/subject/7/2/" Type="http://schemas.openxmlformats.org/officeDocument/2006/relationships/hyperlink" Id="rId228"/>
    <Relationship TargetMode="External" Target="https://urok.1sept.ru/" Type="http://schemas.openxmlformats.org/officeDocument/2006/relationships/hyperlink" Id="rId229"/>
    <Relationship TargetMode="External" Target="https://infourok.ru/" Type="http://schemas.openxmlformats.org/officeDocument/2006/relationships/hyperlink" Id="rId230"/>
    <Relationship TargetMode="External" Target="https://nsportal.ru/" Type="http://schemas.openxmlformats.org/officeDocument/2006/relationships/hyperlink" Id="rId231"/>
    <Relationship TargetMode="External" Target="https://resh.edu.ru/subject/7/2/" Type="http://schemas.openxmlformats.org/officeDocument/2006/relationships/hyperlink" Id="rId232"/>
    <Relationship TargetMode="External" Target="https://urok.1sept.ru/" Type="http://schemas.openxmlformats.org/officeDocument/2006/relationships/hyperlink" Id="rId233"/>
    <Relationship TargetMode="External" Target="https://infourok.ru/" Type="http://schemas.openxmlformats.org/officeDocument/2006/relationships/hyperlink" Id="rId234"/>
    <Relationship TargetMode="External" Target="https://nsportal.ru/" Type="http://schemas.openxmlformats.org/officeDocument/2006/relationships/hyperlink" Id="rId235"/>
    <Relationship TargetMode="External" Target="https://resh.edu.ru/subject/7/2/" Type="http://schemas.openxmlformats.org/officeDocument/2006/relationships/hyperlink" Id="rId236"/>
    <Relationship TargetMode="External" Target="https://urok.1sept.ru/" Type="http://schemas.openxmlformats.org/officeDocument/2006/relationships/hyperlink" Id="rId237"/>
    <Relationship TargetMode="External" Target="https://infourok.ru/" Type="http://schemas.openxmlformats.org/officeDocument/2006/relationships/hyperlink" Id="rId238"/>
    <Relationship TargetMode="External" Target="https://nsportal.ru/" Type="http://schemas.openxmlformats.org/officeDocument/2006/relationships/hyperlink" Id="rId239"/>
    <Relationship TargetMode="External" Target="https://resh.edu.ru/subject/7/2/" Type="http://schemas.openxmlformats.org/officeDocument/2006/relationships/hyperlink" Id="rId240"/>
    <Relationship TargetMode="External" Target="https://urok.1sept.ru/" Type="http://schemas.openxmlformats.org/officeDocument/2006/relationships/hyperlink" Id="rId241"/>
    <Relationship TargetMode="External" Target="https://infourok.ru/" Type="http://schemas.openxmlformats.org/officeDocument/2006/relationships/hyperlink" Id="rId242"/>
    <Relationship TargetMode="External" Target="https://nsportal.ru/" Type="http://schemas.openxmlformats.org/officeDocument/2006/relationships/hyperlink" Id="rId243"/>
    <Relationship TargetMode="External" Target="https://resh.edu.ru/subject/7/2/" Type="http://schemas.openxmlformats.org/officeDocument/2006/relationships/hyperlink" Id="rId244"/>
    <Relationship TargetMode="External" Target="https://urok.1sept.ru/" Type="http://schemas.openxmlformats.org/officeDocument/2006/relationships/hyperlink" Id="rId245"/>
    <Relationship TargetMode="External" Target="https://infourok.ru/" Type="http://schemas.openxmlformats.org/officeDocument/2006/relationships/hyperlink" Id="rId246"/>
    <Relationship TargetMode="External" Target="https://nsportal.ru/" Type="http://schemas.openxmlformats.org/officeDocument/2006/relationships/hyperlink" Id="rId247"/>
    <Relationship TargetMode="External" Target="https://resh.edu.ru/subject/7/2/" Type="http://schemas.openxmlformats.org/officeDocument/2006/relationships/hyperlink" Id="rId248"/>
    <Relationship TargetMode="External" Target="https://urok.1sept.ru/" Type="http://schemas.openxmlformats.org/officeDocument/2006/relationships/hyperlink" Id="rId249"/>
    <Relationship TargetMode="External" Target="https://infourok.ru/" Type="http://schemas.openxmlformats.org/officeDocument/2006/relationships/hyperlink" Id="rId250"/>
    <Relationship TargetMode="External" Target="https://nsportal.ru/" Type="http://schemas.openxmlformats.org/officeDocument/2006/relationships/hyperlink" Id="rId251"/>
    <Relationship TargetMode="External" Target="https://resh.edu.ru/subject/7/2/" Type="http://schemas.openxmlformats.org/officeDocument/2006/relationships/hyperlink" Id="rId252"/>
    <Relationship TargetMode="External" Target="https://urok.1sept.ru/" Type="http://schemas.openxmlformats.org/officeDocument/2006/relationships/hyperlink" Id="rId253"/>
    <Relationship TargetMode="External" Target="https://infourok.ru/" Type="http://schemas.openxmlformats.org/officeDocument/2006/relationships/hyperlink" Id="rId254"/>
    <Relationship TargetMode="External" Target="https://nsportal.ru/" Type="http://schemas.openxmlformats.org/officeDocument/2006/relationships/hyperlink" Id="rId255"/>
    <Relationship TargetMode="External" Target="https://resh.edu.ru/subject/7/2/" Type="http://schemas.openxmlformats.org/officeDocument/2006/relationships/hyperlink" Id="rId256"/>
    <Relationship TargetMode="External" Target="https://urok.1sept.ru/" Type="http://schemas.openxmlformats.org/officeDocument/2006/relationships/hyperlink" Id="rId257"/>
    <Relationship TargetMode="External" Target="https://infourok.ru/" Type="http://schemas.openxmlformats.org/officeDocument/2006/relationships/hyperlink" Id="rId258"/>
    <Relationship TargetMode="External" Target="https://nsportal.ru/" Type="http://schemas.openxmlformats.org/officeDocument/2006/relationships/hyperlink" Id="rId259"/>
    <Relationship TargetMode="External" Target="https://resh.edu.ru/subject/7/2/" Type="http://schemas.openxmlformats.org/officeDocument/2006/relationships/hyperlink" Id="rId260"/>
    <Relationship TargetMode="External" Target="https://urok.1sept.ru/" Type="http://schemas.openxmlformats.org/officeDocument/2006/relationships/hyperlink" Id="rId261"/>
    <Relationship TargetMode="External" Target="https://infourok.ru/" Type="http://schemas.openxmlformats.org/officeDocument/2006/relationships/hyperlink" Id="rId262"/>
    <Relationship TargetMode="External" Target="https://nsportal.ru/" Type="http://schemas.openxmlformats.org/officeDocument/2006/relationships/hyperlink" Id="rId263"/>
    <Relationship TargetMode="External" Target="https://resh.edu.ru/subject/7/2/" Type="http://schemas.openxmlformats.org/officeDocument/2006/relationships/hyperlink" Id="rId264"/>
    <Relationship TargetMode="External" Target="https://urok.1sept.ru/" Type="http://schemas.openxmlformats.org/officeDocument/2006/relationships/hyperlink" Id="rId265"/>
    <Relationship TargetMode="External" Target="https://infourok.ru/" Type="http://schemas.openxmlformats.org/officeDocument/2006/relationships/hyperlink" Id="rId266"/>
    <Relationship TargetMode="External" Target="https://nsportal.ru/" Type="http://schemas.openxmlformats.org/officeDocument/2006/relationships/hyperlink" Id="rId267"/>
    <Relationship TargetMode="External" Target="https://resh.edu.ru/subject/7/2/" Type="http://schemas.openxmlformats.org/officeDocument/2006/relationships/hyperlink" Id="rId268"/>
    <Relationship TargetMode="External" Target="https://urok.1sept.ru/" Type="http://schemas.openxmlformats.org/officeDocument/2006/relationships/hyperlink" Id="rId269"/>
    <Relationship TargetMode="External" Target="https://infourok.ru/" Type="http://schemas.openxmlformats.org/officeDocument/2006/relationships/hyperlink" Id="rId270"/>
    <Relationship TargetMode="External" Target="https://nsportal.ru/" Type="http://schemas.openxmlformats.org/officeDocument/2006/relationships/hyperlink" Id="rId271"/>
    <Relationship TargetMode="External" Target="https://resh.edu.ru/subject/7/2/" Type="http://schemas.openxmlformats.org/officeDocument/2006/relationships/hyperlink" Id="rId272"/>
    <Relationship TargetMode="External" Target="https://urok.1sept.ru/" Type="http://schemas.openxmlformats.org/officeDocument/2006/relationships/hyperlink" Id="rId273"/>
    <Relationship TargetMode="External" Target="https://infourok.ru/" Type="http://schemas.openxmlformats.org/officeDocument/2006/relationships/hyperlink" Id="rId274"/>
    <Relationship TargetMode="External" Target="https://nsportal.ru/" Type="http://schemas.openxmlformats.org/officeDocument/2006/relationships/hyperlink" Id="rId275"/>
    <Relationship TargetMode="External" Target="https://resh.edu.ru/subject/7/2/" Type="http://schemas.openxmlformats.org/officeDocument/2006/relationships/hyperlink" Id="rId276"/>
    <Relationship TargetMode="External" Target="https://urok.1sept.ru/" Type="http://schemas.openxmlformats.org/officeDocument/2006/relationships/hyperlink" Id="rId277"/>
    <Relationship TargetMode="External" Target="https://infourok.ru/" Type="http://schemas.openxmlformats.org/officeDocument/2006/relationships/hyperlink" Id="rId278"/>
    <Relationship TargetMode="External" Target="https://nsportal.ru/" Type="http://schemas.openxmlformats.org/officeDocument/2006/relationships/hyperlink" Id="rId279"/>
    <Relationship TargetMode="External" Target="https://resh.edu.ru/subject/7/2/" Type="http://schemas.openxmlformats.org/officeDocument/2006/relationships/hyperlink" Id="rId280"/>
    <Relationship TargetMode="External" Target="https://urok.1sept.ru/" Type="http://schemas.openxmlformats.org/officeDocument/2006/relationships/hyperlink" Id="rId281"/>
    <Relationship TargetMode="External" Target="https://infourok.ru/" Type="http://schemas.openxmlformats.org/officeDocument/2006/relationships/hyperlink" Id="rId282"/>
    <Relationship TargetMode="External" Target="https://nsportal.ru/" Type="http://schemas.openxmlformats.org/officeDocument/2006/relationships/hyperlink" Id="rId283"/>
    <Relationship TargetMode="External" Target="https://resh.edu.ru/subject/7/2/" Type="http://schemas.openxmlformats.org/officeDocument/2006/relationships/hyperlink" Id="rId284"/>
    <Relationship TargetMode="External" Target="https://urok.1sept.ru/" Type="http://schemas.openxmlformats.org/officeDocument/2006/relationships/hyperlink" Id="rId285"/>
    <Relationship TargetMode="External" Target="https://infourok.ru/" Type="http://schemas.openxmlformats.org/officeDocument/2006/relationships/hyperlink" Id="rId286"/>
    <Relationship TargetMode="External" Target="https://nsportal.ru/" Type="http://schemas.openxmlformats.org/officeDocument/2006/relationships/hyperlink" Id="rId287"/>
    <Relationship TargetMode="External" Target="https://resh.edu.ru/subject/7/2/" Type="http://schemas.openxmlformats.org/officeDocument/2006/relationships/hyperlink" Id="rId288"/>
    <Relationship TargetMode="External" Target="https://urok.1sept.ru/" Type="http://schemas.openxmlformats.org/officeDocument/2006/relationships/hyperlink" Id="rId289"/>
    <Relationship TargetMode="External" Target="https://infourok.ru/" Type="http://schemas.openxmlformats.org/officeDocument/2006/relationships/hyperlink" Id="rId290"/>
    <Relationship TargetMode="External" Target="https://nsportal.ru/" Type="http://schemas.openxmlformats.org/officeDocument/2006/relationships/hyperlink" Id="rId291"/>
    <Relationship TargetMode="External" Target="https://resh.edu.ru/subject/7/2/" Type="http://schemas.openxmlformats.org/officeDocument/2006/relationships/hyperlink" Id="rId292"/>
    <Relationship TargetMode="External" Target="https://urok.1sept.ru/" Type="http://schemas.openxmlformats.org/officeDocument/2006/relationships/hyperlink" Id="rId293"/>
    <Relationship TargetMode="External" Target="https://infourok.ru/" Type="http://schemas.openxmlformats.org/officeDocument/2006/relationships/hyperlink" Id="rId294"/>
    <Relationship TargetMode="External" Target="https://nsportal.ru/" Type="http://schemas.openxmlformats.org/officeDocument/2006/relationships/hyperlink" Id="rId295"/>
    <Relationship TargetMode="External" Target="https://resh.edu.ru/subject/7/2/" Type="http://schemas.openxmlformats.org/officeDocument/2006/relationships/hyperlink" Id="rId296"/>
    <Relationship TargetMode="External" Target="https://urok.1sept.ru/" Type="http://schemas.openxmlformats.org/officeDocument/2006/relationships/hyperlink" Id="rId297"/>
    <Relationship TargetMode="External" Target="https://infourok.ru/" Type="http://schemas.openxmlformats.org/officeDocument/2006/relationships/hyperlink" Id="rId298"/>
    <Relationship TargetMode="External" Target="https://nsportal.ru/" Type="http://schemas.openxmlformats.org/officeDocument/2006/relationships/hyperlink" Id="rId299"/>
    <Relationship TargetMode="External" Target="https://resh.edu.ru/subject/7/2/" Type="http://schemas.openxmlformats.org/officeDocument/2006/relationships/hyperlink" Id="rId300"/>
    <Relationship TargetMode="External" Target="https://urok.1sept.ru/" Type="http://schemas.openxmlformats.org/officeDocument/2006/relationships/hyperlink" Id="rId301"/>
    <Relationship TargetMode="External" Target="https://infourok.ru/" Type="http://schemas.openxmlformats.org/officeDocument/2006/relationships/hyperlink" Id="rId302"/>
    <Relationship TargetMode="External" Target="https://nsportal.ru/" Type="http://schemas.openxmlformats.org/officeDocument/2006/relationships/hyperlink" Id="rId303"/>
    <Relationship TargetMode="External" Target="https://resh.edu.ru/subject/7/2/" Type="http://schemas.openxmlformats.org/officeDocument/2006/relationships/hyperlink" Id="rId304"/>
    <Relationship TargetMode="External" Target="https://urok.1sept.ru/" Type="http://schemas.openxmlformats.org/officeDocument/2006/relationships/hyperlink" Id="rId305"/>
    <Relationship TargetMode="External" Target="https://infourok.ru/" Type="http://schemas.openxmlformats.org/officeDocument/2006/relationships/hyperlink" Id="rId306"/>
    <Relationship TargetMode="External" Target="https://nsportal.ru/" Type="http://schemas.openxmlformats.org/officeDocument/2006/relationships/hyperlink" Id="rId307"/>
    <Relationship TargetMode="External" Target="https://resh.edu.ru/subject/7/2/" Type="http://schemas.openxmlformats.org/officeDocument/2006/relationships/hyperlink" Id="rId308"/>
    <Relationship TargetMode="External" Target="https://urok.1sept.ru/" Type="http://schemas.openxmlformats.org/officeDocument/2006/relationships/hyperlink" Id="rId309"/>
    <Relationship TargetMode="External" Target="https://infourok.ru/" Type="http://schemas.openxmlformats.org/officeDocument/2006/relationships/hyperlink" Id="rId310"/>
    <Relationship TargetMode="External" Target="https://nsportal.ru/" Type="http://schemas.openxmlformats.org/officeDocument/2006/relationships/hyperlink" Id="rId311"/>
    <Relationship TargetMode="External" Target="https://resh.edu.ru/subject/7/2/" Type="http://schemas.openxmlformats.org/officeDocument/2006/relationships/hyperlink" Id="rId312"/>
    <Relationship TargetMode="External" Target="https://urok.1sept.ru/" Type="http://schemas.openxmlformats.org/officeDocument/2006/relationships/hyperlink" Id="rId313"/>
    <Relationship TargetMode="External" Target="https://infourok.ru/" Type="http://schemas.openxmlformats.org/officeDocument/2006/relationships/hyperlink" Id="rId314"/>
    <Relationship TargetMode="External" Target="https://nsportal.ru/" Type="http://schemas.openxmlformats.org/officeDocument/2006/relationships/hyperlink" Id="rId315"/>
    <Relationship TargetMode="External" Target="https://resh.edu.ru/subject/7/2/" Type="http://schemas.openxmlformats.org/officeDocument/2006/relationships/hyperlink" Id="rId316"/>
    <Relationship TargetMode="External" Target="https://urok.1sept.ru/" Type="http://schemas.openxmlformats.org/officeDocument/2006/relationships/hyperlink" Id="rId317"/>
    <Relationship TargetMode="External" Target="https://infourok.ru/" Type="http://schemas.openxmlformats.org/officeDocument/2006/relationships/hyperlink" Id="rId318"/>
    <Relationship TargetMode="External" Target="https://nsportal.ru/" Type="http://schemas.openxmlformats.org/officeDocument/2006/relationships/hyperlink" Id="rId319"/>
    <Relationship TargetMode="External" Target="https://resh.edu.ru/subject/7/2/" Type="http://schemas.openxmlformats.org/officeDocument/2006/relationships/hyperlink" Id="rId320"/>
    <Relationship TargetMode="External" Target="https://urok.1sept.ru/" Type="http://schemas.openxmlformats.org/officeDocument/2006/relationships/hyperlink" Id="rId321"/>
    <Relationship TargetMode="External" Target="https://infourok.ru/" Type="http://schemas.openxmlformats.org/officeDocument/2006/relationships/hyperlink" Id="rId322"/>
    <Relationship TargetMode="External" Target="https://nsportal.ru/" Type="http://schemas.openxmlformats.org/officeDocument/2006/relationships/hyperlink" Id="rId323"/>
    <Relationship TargetMode="External" Target="https://resh.edu.ru/subject/7/2/" Type="http://schemas.openxmlformats.org/officeDocument/2006/relationships/hyperlink" Id="rId324"/>
    <Relationship TargetMode="External" Target="https://urok.1sept.ru/" Type="http://schemas.openxmlformats.org/officeDocument/2006/relationships/hyperlink" Id="rId325"/>
    <Relationship TargetMode="External" Target="https://infourok.ru/" Type="http://schemas.openxmlformats.org/officeDocument/2006/relationships/hyperlink" Id="rId326"/>
    <Relationship TargetMode="External" Target="https://nsportal.ru/" Type="http://schemas.openxmlformats.org/officeDocument/2006/relationships/hyperlink" Id="rId327"/>
    <Relationship TargetMode="External" Target="https://resh.edu.ru/subject/7/2/" Type="http://schemas.openxmlformats.org/officeDocument/2006/relationships/hyperlink" Id="rId328"/>
    <Relationship TargetMode="External" Target="https://urok.1sept.ru/" Type="http://schemas.openxmlformats.org/officeDocument/2006/relationships/hyperlink" Id="rId329"/>
    <Relationship TargetMode="External" Target="https://infourok.ru/" Type="http://schemas.openxmlformats.org/officeDocument/2006/relationships/hyperlink" Id="rId330"/>
    <Relationship TargetMode="External" Target="https://nsportal.ru/" Type="http://schemas.openxmlformats.org/officeDocument/2006/relationships/hyperlink" Id="rId331"/>
    <Relationship TargetMode="External" Target="https://resh.edu.ru/subject/7/2/" Type="http://schemas.openxmlformats.org/officeDocument/2006/relationships/hyperlink" Id="rId332"/>
    <Relationship TargetMode="External" Target="https://urok.1sept.ru/" Type="http://schemas.openxmlformats.org/officeDocument/2006/relationships/hyperlink" Id="rId333"/>
    <Relationship TargetMode="External" Target="https://infourok.ru/" Type="http://schemas.openxmlformats.org/officeDocument/2006/relationships/hyperlink" Id="rId334"/>
    <Relationship TargetMode="External" Target="https://nsportal.ru/" Type="http://schemas.openxmlformats.org/officeDocument/2006/relationships/hyperlink" Id="rId335"/>
    <Relationship TargetMode="External" Target="https://resh.edu.ru/subject/7/2/" Type="http://schemas.openxmlformats.org/officeDocument/2006/relationships/hyperlink" Id="rId336"/>
    <Relationship TargetMode="External" Target="https://urok.1sept.ru/" Type="http://schemas.openxmlformats.org/officeDocument/2006/relationships/hyperlink" Id="rId337"/>
    <Relationship TargetMode="External" Target="https://infourok.ru/" Type="http://schemas.openxmlformats.org/officeDocument/2006/relationships/hyperlink" Id="rId338"/>
    <Relationship TargetMode="External" Target="https://nsportal.ru/" Type="http://schemas.openxmlformats.org/officeDocument/2006/relationships/hyperlink" Id="rId339"/>
    <Relationship TargetMode="External" Target="https://resh.edu.ru/subject/7/2/" Type="http://schemas.openxmlformats.org/officeDocument/2006/relationships/hyperlink" Id="rId340"/>
    <Relationship TargetMode="External" Target="https://urok.1sept.ru/" Type="http://schemas.openxmlformats.org/officeDocument/2006/relationships/hyperlink" Id="rId341"/>
    <Relationship TargetMode="External" Target="https://infourok.ru/" Type="http://schemas.openxmlformats.org/officeDocument/2006/relationships/hyperlink" Id="rId342"/>
    <Relationship TargetMode="External" Target="https://nsportal.ru/" Type="http://schemas.openxmlformats.org/officeDocument/2006/relationships/hyperlink" Id="rId343"/>
    <Relationship TargetMode="External" Target="https://resh.edu.ru/subject/7/2/" Type="http://schemas.openxmlformats.org/officeDocument/2006/relationships/hyperlink" Id="rId344"/>
    <Relationship TargetMode="External" Target="https://urok.1sept.ru/" Type="http://schemas.openxmlformats.org/officeDocument/2006/relationships/hyperlink" Id="rId345"/>
    <Relationship TargetMode="External" Target="https://infourok.ru/" Type="http://schemas.openxmlformats.org/officeDocument/2006/relationships/hyperlink" Id="rId346"/>
    <Relationship TargetMode="External" Target="https://nsportal.ru/" Type="http://schemas.openxmlformats.org/officeDocument/2006/relationships/hyperlink" Id="rId347"/>
    <Relationship TargetMode="External" Target="https://m.edsoo.ru/8a1496ae" Type="http://schemas.openxmlformats.org/officeDocument/2006/relationships/hyperlink" Id="rId348"/>
    <Relationship TargetMode="External" Target="https://m.edsoo.ru/8a14a932" Type="http://schemas.openxmlformats.org/officeDocument/2006/relationships/hyperlink" Id="rId349"/>
    <Relationship TargetMode="External" Target="https://m.edsoo.ru/8a14af2c" Type="http://schemas.openxmlformats.org/officeDocument/2006/relationships/hyperlink" Id="rId350"/>
    <Relationship TargetMode="External" Target="https://m.edsoo.ru/8a14b166" Type="http://schemas.openxmlformats.org/officeDocument/2006/relationships/hyperlink" Id="rId351"/>
    <Relationship TargetMode="External" Target="https://m.edsoo.ru/8a14cd18" Type="http://schemas.openxmlformats.org/officeDocument/2006/relationships/hyperlink" Id="rId352"/>
    <Relationship TargetMode="External" Target="https://m.edsoo.ru/8a14b2c4" Type="http://schemas.openxmlformats.org/officeDocument/2006/relationships/hyperlink" Id="rId353"/>
    <Relationship TargetMode="External" Target="https://m.edsoo.ru/8a1494d8" Type="http://schemas.openxmlformats.org/officeDocument/2006/relationships/hyperlink" Id="rId354"/>
    <Relationship TargetMode="External" Target="https://m.edsoo.ru/8a14c0e8" Type="http://schemas.openxmlformats.org/officeDocument/2006/relationships/hyperlink" Id="rId355"/>
    <Relationship TargetMode="External" Target="https://m.edsoo.ru/8a14929e" Type="http://schemas.openxmlformats.org/officeDocument/2006/relationships/hyperlink" Id="rId356"/>
    <Relationship TargetMode="External" Target="https://urok.1sept.ru/" Type="http://schemas.openxmlformats.org/officeDocument/2006/relationships/hyperlink" Id="rId357"/>
    <Relationship TargetMode="External" Target="https://m.edsoo.ru/7f411892" Type="http://schemas.openxmlformats.org/officeDocument/2006/relationships/hyperlink" Id="rId358"/>
    <Relationship TargetMode="External" Target="https://m.edsoo.ru/8a14c35e" Type="http://schemas.openxmlformats.org/officeDocument/2006/relationships/hyperlink" Id="rId359"/>
    <Relationship TargetMode="External" Target="https://m.edsoo.ru/8a14b490" Type="http://schemas.openxmlformats.org/officeDocument/2006/relationships/hyperlink" Id="rId360"/>
    <Relationship TargetMode="External" Target="https://m.edsoo.ru/8a14b6e8" Type="http://schemas.openxmlformats.org/officeDocument/2006/relationships/hyperlink" Id="rId361"/>
    <Relationship TargetMode="External" Target="https://m.edsoo.ru/8a14929e" Type="http://schemas.openxmlformats.org/officeDocument/2006/relationships/hyperlink" Id="rId362"/>
    <Relationship TargetMode="External" Target="https://urok.1sept.ru/" Type="http://schemas.openxmlformats.org/officeDocument/2006/relationships/hyperlink" Id="rId363"/>
    <Relationship TargetMode="External" Target="https://m.edsoo.ru/8a14b8e6" Type="http://schemas.openxmlformats.org/officeDocument/2006/relationships/hyperlink" Id="rId364"/>
    <Relationship TargetMode="External" Target="https://m.edsoo.ru/8a14929e" Type="http://schemas.openxmlformats.org/officeDocument/2006/relationships/hyperlink" Id="rId365"/>
    <Relationship TargetMode="External" Target="https://urok.1sept.ru/" Type="http://schemas.openxmlformats.org/officeDocument/2006/relationships/hyperlink" Id="rId366"/>
    <Relationship TargetMode="External" Target="https://m.edsoo.ru/8a14ba1c" Type="http://schemas.openxmlformats.org/officeDocument/2006/relationships/hyperlink" Id="rId367"/>
    <Relationship TargetMode="External" Target="https://m.edsoo.ru/8a14bd46" Type="http://schemas.openxmlformats.org/officeDocument/2006/relationships/hyperlink" Id="rId368"/>
    <Relationship TargetMode="External" Target="https://m.edsoo.ru/8a14a19e" Type="http://schemas.openxmlformats.org/officeDocument/2006/relationships/hyperlink" Id="rId369"/>
    <Relationship TargetMode="External" Target="https://m.edsoo.ru/8a14a45a" Type="http://schemas.openxmlformats.org/officeDocument/2006/relationships/hyperlink" Id="rId370"/>
    <Relationship TargetMode="External" Target="https://m.edsoo.ru/8a14a7f2" Type="http://schemas.openxmlformats.org/officeDocument/2006/relationships/hyperlink" Id="rId371"/>
    <Relationship TargetMode="External" Target="https://m.edsoo.ru/8a14996a" Type="http://schemas.openxmlformats.org/officeDocument/2006/relationships/hyperlink" Id="rId372"/>
    <Relationship TargetMode="External" Target="https://m.edsoo.ru/8a14982a" Type="http://schemas.openxmlformats.org/officeDocument/2006/relationships/hyperlink" Id="rId373"/>
    <Relationship TargetMode="External" Target="https://m.edsoo.ru/8a14a626" Type="http://schemas.openxmlformats.org/officeDocument/2006/relationships/hyperlink" Id="rId374"/>
    <Relationship TargetMode="External" Target="https://m.edsoo.ru/8a14929e" Type="http://schemas.openxmlformats.org/officeDocument/2006/relationships/hyperlink" Id="rId375"/>
    <Relationship TargetMode="External" Target="https://urok.1sept.ru/" Type="http://schemas.openxmlformats.org/officeDocument/2006/relationships/hyperlink" Id="rId376"/>
    <Relationship TargetMode="External" Target="https://m.edsoo.ru/8a14929e" Type="http://schemas.openxmlformats.org/officeDocument/2006/relationships/hyperlink" Id="rId377"/>
    <Relationship TargetMode="External" Target="https://urok.1sept.ru/" Type="http://schemas.openxmlformats.org/officeDocument/2006/relationships/hyperlink" Id="rId378"/>
    <Relationship TargetMode="External" Target="https://m.edsoo.ru/8a14c71e" Type="http://schemas.openxmlformats.org/officeDocument/2006/relationships/hyperlink" Id="rId379"/>
    <Relationship TargetMode="External" Target="https://m.edsoo.ru/8a14d0d8" Type="http://schemas.openxmlformats.org/officeDocument/2006/relationships/hyperlink" Id="rId380"/>
    <Relationship TargetMode="External" Target="https://m.edsoo.ru/8a14ca48" Type="http://schemas.openxmlformats.org/officeDocument/2006/relationships/hyperlink" Id="rId381"/>
    <Relationship TargetMode="External" Target="https://m.edsoo.ru/8a149c3a" Type="http://schemas.openxmlformats.org/officeDocument/2006/relationships/hyperlink" Id="rId382"/>
    <Relationship TargetMode="External" Target="https://m.edsoo.ru/8a14c890" Type="http://schemas.openxmlformats.org/officeDocument/2006/relationships/hyperlink" Id="rId383"/>
    <Relationship TargetMode="External" Target="https://m.edsoo.ru/8a149eb0" Type="http://schemas.openxmlformats.org/officeDocument/2006/relationships/hyperlink" Id="rId384"/>
    <Relationship TargetMode="External" Target="https://m.edsoo.ru/8a14929e" Type="http://schemas.openxmlformats.org/officeDocument/2006/relationships/hyperlink" Id="rId385"/>
    <Relationship TargetMode="External" Target="https://urok.1sept.ru/" Type="http://schemas.openxmlformats.org/officeDocument/2006/relationships/hyperlink" Id="rId386"/>
    <Relationship TargetMode="External" Target="https://m.edsoo.ru/8a149abe" Type="http://schemas.openxmlformats.org/officeDocument/2006/relationships/hyperlink" Id="rId387"/>
    <Relationship TargetMode="External" Target="https://m.edsoo.ru/8a14929e" Type="http://schemas.openxmlformats.org/officeDocument/2006/relationships/hyperlink" Id="rId388"/>
    <Relationship TargetMode="External" Target="https://urok.1sept.ru/" Type="http://schemas.openxmlformats.org/officeDocument/2006/relationships/hyperlink" Id="rId389"/>
    <Relationship TargetMode="External" Target="https://m.edsoo.ru/8a14acca" Type="http://schemas.openxmlformats.org/officeDocument/2006/relationships/hyperlink" Id="rId390"/>
    <Relationship TargetMode="External" Target="https://m.edsoo.ru/8a14929e" Type="http://schemas.openxmlformats.org/officeDocument/2006/relationships/hyperlink" Id="rId391"/>
    <Relationship TargetMode="External" Target="https://urok.1sept.ru/" Type="http://schemas.openxmlformats.org/officeDocument/2006/relationships/hyperlink" Id="rId392"/>
    <Relationship TargetMode="External" Target="https://m.edsoo.ru/8a14fe78" Type="http://schemas.openxmlformats.org/officeDocument/2006/relationships/hyperlink" Id="rId393"/>
    <Relationship TargetMode="External" Target="https://m.edsoo.ru/8a14d4ca" Type="http://schemas.openxmlformats.org/officeDocument/2006/relationships/hyperlink" Id="rId394"/>
    <Relationship TargetMode="External" Target="https://m.edsoo.ru/8a14dd4e" Type="http://schemas.openxmlformats.org/officeDocument/2006/relationships/hyperlink" Id="rId395"/>
    <Relationship TargetMode="External" Target="https://m.edsoo.ru/8a150e90" Type="http://schemas.openxmlformats.org/officeDocument/2006/relationships/hyperlink" Id="rId396"/>
    <Relationship TargetMode="External" Target="https://m.edsoo.ru/8a14f630" Type="http://schemas.openxmlformats.org/officeDocument/2006/relationships/hyperlink" Id="rId397"/>
    <Relationship TargetMode="External" Target="https://m.edsoo.ru/8a151070" Type="http://schemas.openxmlformats.org/officeDocument/2006/relationships/hyperlink" Id="rId398"/>
    <Relationship TargetMode="External" Target="https://m.edsoo.ru/8a14eafa" Type="http://schemas.openxmlformats.org/officeDocument/2006/relationships/hyperlink" Id="rId399"/>
    <Relationship TargetMode="External" Target="https://m.edsoo.ru/8a14929e" Type="http://schemas.openxmlformats.org/officeDocument/2006/relationships/hyperlink" Id="rId400"/>
    <Relationship TargetMode="External" Target="https://urok.1sept.ru/" Type="http://schemas.openxmlformats.org/officeDocument/2006/relationships/hyperlink" Id="rId401"/>
    <Relationship TargetMode="External" Target="https://m.edsoo.ru/8a14ec6c" Type="http://schemas.openxmlformats.org/officeDocument/2006/relationships/hyperlink" Id="rId402"/>
    <Relationship TargetMode="External" Target="https://m.edsoo.ru/8a14ede8" Type="http://schemas.openxmlformats.org/officeDocument/2006/relationships/hyperlink" Id="rId403"/>
    <Relationship TargetMode="External" Target="https://m.edsoo.ru/8a14e302" Type="http://schemas.openxmlformats.org/officeDocument/2006/relationships/hyperlink" Id="rId404"/>
    <Relationship TargetMode="External" Target="https://m.edsoo.ru/8a14fcca" Type="http://schemas.openxmlformats.org/officeDocument/2006/relationships/hyperlink" Id="rId405"/>
    <Relationship TargetMode="External" Target="https://m.edsoo.ru/8a14929e" Type="http://schemas.openxmlformats.org/officeDocument/2006/relationships/hyperlink" Id="rId406"/>
    <Relationship TargetMode="External" Target="https://urok.1sept.ru/" Type="http://schemas.openxmlformats.org/officeDocument/2006/relationships/hyperlink" Id="rId407"/>
    <Relationship TargetMode="External" Target="https://m.edsoo.ru/8a14f838" Type="http://schemas.openxmlformats.org/officeDocument/2006/relationships/hyperlink" Id="rId408"/>
    <Relationship TargetMode="External" Target="https://m.edsoo.ru/8a14db64" Type="http://schemas.openxmlformats.org/officeDocument/2006/relationships/hyperlink" Id="rId409"/>
    <Relationship TargetMode="External" Target="https://m.edsoo.ru/8a14d7b8" Type="http://schemas.openxmlformats.org/officeDocument/2006/relationships/hyperlink" Id="rId410"/>
    <Relationship TargetMode="External" Target="https://m.edsoo.ru/8a14929e" Type="http://schemas.openxmlformats.org/officeDocument/2006/relationships/hyperlink" Id="rId411"/>
    <Relationship TargetMode="External" Target="https://urok.1sept.ru/" Type="http://schemas.openxmlformats.org/officeDocument/2006/relationships/hyperlink" Id="rId412"/>
    <Relationship TargetMode="External" Target="https://m.edsoo.ru/8a14929e" Type="http://schemas.openxmlformats.org/officeDocument/2006/relationships/hyperlink" Id="rId413"/>
    <Relationship TargetMode="External" Target="https://urok.1sept.ru/" Type="http://schemas.openxmlformats.org/officeDocument/2006/relationships/hyperlink" Id="rId414"/>
    <Relationship TargetMode="External" Target="https://m.edsoo.ru/8a14929e" Type="http://schemas.openxmlformats.org/officeDocument/2006/relationships/hyperlink" Id="rId415"/>
    <Relationship TargetMode="External" Target="https://urok.1sept.ru/" Type="http://schemas.openxmlformats.org/officeDocument/2006/relationships/hyperlink" Id="rId416"/>
    <Relationship TargetMode="External" Target="https://m.edsoo.ru/8a14929e" Type="http://schemas.openxmlformats.org/officeDocument/2006/relationships/hyperlink" Id="rId417"/>
    <Relationship TargetMode="External" Target="https://urok.1sept.ru/" Type="http://schemas.openxmlformats.org/officeDocument/2006/relationships/hyperlink" Id="rId418"/>
    <Relationship TargetMode="External" Target="https://m.edsoo.ru/8a14ec6c" Type="http://schemas.openxmlformats.org/officeDocument/2006/relationships/hyperlink" Id="rId419"/>
    <Relationship TargetMode="External" Target="https://m.edsoo.ru/8a14e938" Type="http://schemas.openxmlformats.org/officeDocument/2006/relationships/hyperlink" Id="rId420"/>
    <Relationship TargetMode="External" Target="https://m.edsoo.ru/8a14929e" Type="http://schemas.openxmlformats.org/officeDocument/2006/relationships/hyperlink" Id="rId421"/>
    <Relationship TargetMode="External" Target="https://urok.1sept.ru/" Type="http://schemas.openxmlformats.org/officeDocument/2006/relationships/hyperlink" Id="rId422"/>
    <Relationship TargetMode="External" Target="https://m.edsoo.ru/8a14929e" Type="http://schemas.openxmlformats.org/officeDocument/2006/relationships/hyperlink" Id="rId423"/>
    <Relationship TargetMode="External" Target="https://urok.1sept.ru/" Type="http://schemas.openxmlformats.org/officeDocument/2006/relationships/hyperlink" Id="rId424"/>
    <Relationship TargetMode="External" Target="https://m.edsoo.ru/8a14f036" Type="http://schemas.openxmlformats.org/officeDocument/2006/relationships/hyperlink" Id="rId425"/>
    <Relationship TargetMode="External" Target="https://m.edsoo.ru/8a14f270" Type="http://schemas.openxmlformats.org/officeDocument/2006/relationships/hyperlink" Id="rId426"/>
    <Relationship TargetMode="External" Target="https://m.edsoo.ru/8a14929e" Type="http://schemas.openxmlformats.org/officeDocument/2006/relationships/hyperlink" Id="rId427"/>
    <Relationship TargetMode="External" Target="https://urok.1sept.ru/" Type="http://schemas.openxmlformats.org/officeDocument/2006/relationships/hyperlink" Id="rId428"/>
    <Relationship TargetMode="External" Target="https://m.edsoo.ru/8a14929e" Type="http://schemas.openxmlformats.org/officeDocument/2006/relationships/hyperlink" Id="rId429"/>
    <Relationship TargetMode="External" Target="https://urok.1sept.ru/" Type="http://schemas.openxmlformats.org/officeDocument/2006/relationships/hyperlink" Id="rId430"/>
    <Relationship TargetMode="External" Target="https://m.edsoo.ru/8a151584" Type="http://schemas.openxmlformats.org/officeDocument/2006/relationships/hyperlink" Id="rId431"/>
    <Relationship TargetMode="External" Target="https://m.edsoo.ru/8a15074c" Type="http://schemas.openxmlformats.org/officeDocument/2006/relationships/hyperlink" Id="rId432"/>
    <Relationship TargetMode="External" Target="https://m.edsoo.ru/8a15088c" Type="http://schemas.openxmlformats.org/officeDocument/2006/relationships/hyperlink" Id="rId433"/>
    <Relationship TargetMode="External" Target="https://m.edsoo.ru/8a14faa4" Type="http://schemas.openxmlformats.org/officeDocument/2006/relationships/hyperlink" Id="rId434"/>
    <Relationship TargetMode="External" Target="https://m.edsoo.ru/8a150a80" Type="http://schemas.openxmlformats.org/officeDocument/2006/relationships/hyperlink" Id="rId435"/>
    <Relationship TargetMode="External" Target="https://m.edsoo.ru/8a151a7a" Type="http://schemas.openxmlformats.org/officeDocument/2006/relationships/hyperlink" Id="rId436"/>
    <Relationship TargetMode="External" Target="https://m.edsoo.ru/8a151318" Type="http://schemas.openxmlformats.org/officeDocument/2006/relationships/hyperlink" Id="rId437"/>
    <Relationship TargetMode="External" Target="https://m.edsoo.ru/8a15006c" Type="http://schemas.openxmlformats.org/officeDocument/2006/relationships/hyperlink" Id="rId438"/>
    <Relationship TargetMode="External" Target="https://m.edsoo.ru/8a14929e" Type="http://schemas.openxmlformats.org/officeDocument/2006/relationships/hyperlink" Id="rId439"/>
    <Relationship TargetMode="External" Target="https://urok.1sept.ru/" Type="http://schemas.openxmlformats.org/officeDocument/2006/relationships/hyperlink" Id="rId440"/>
    <Relationship TargetMode="External" Target="https://m.edsoo.ru/8a14929e" Type="http://schemas.openxmlformats.org/officeDocument/2006/relationships/hyperlink" Id="rId441"/>
    <Relationship TargetMode="External" Target="https://urok.1sept.ru/" Type="http://schemas.openxmlformats.org/officeDocument/2006/relationships/hyperlink" Id="rId442"/>
    <Relationship TargetMode="External" Target="https://m.edsoo.ru/8a150cb0" Type="http://schemas.openxmlformats.org/officeDocument/2006/relationships/hyperlink" Id="rId443"/>
    <Relationship TargetMode="External" Target="https://m.edsoo.ru/8a14e4c4" Type="http://schemas.openxmlformats.org/officeDocument/2006/relationships/hyperlink" Id="rId444"/>
    <Relationship TargetMode="External" Target="https://m.edsoo.ru/8a14e6b8" Type="http://schemas.openxmlformats.org/officeDocument/2006/relationships/hyperlink" Id="rId445"/>
    <Relationship TargetMode="External" Target="https://m.edsoo.ru/8a14929e" Type="http://schemas.openxmlformats.org/officeDocument/2006/relationships/hyperlink" Id="rId446"/>
    <Relationship TargetMode="External" Target="https://urok.1sept.ru/" Type="http://schemas.openxmlformats.org/officeDocument/2006/relationships/hyperlink" Id="rId4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