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D1A0" w14:textId="5F51E761" w:rsidR="00365F96" w:rsidRPr="00BC560E" w:rsidRDefault="00BC560E" w:rsidP="00B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43695303"/>
      <w:r w:rsidRPr="00BC560E">
        <w:rPr>
          <w:rFonts w:ascii="Times New Roman" w:hAnsi="Times New Roman" w:cs="Times New Roman"/>
          <w:b/>
          <w:bCs/>
          <w:sz w:val="32"/>
          <w:szCs w:val="32"/>
        </w:rPr>
        <w:t xml:space="preserve">Календарный </w:t>
      </w:r>
      <w:r w:rsidR="00587DE3" w:rsidRPr="00BC560E">
        <w:rPr>
          <w:rFonts w:ascii="Times New Roman" w:hAnsi="Times New Roman" w:cs="Times New Roman"/>
          <w:b/>
          <w:bCs/>
          <w:sz w:val="32"/>
          <w:szCs w:val="32"/>
        </w:rPr>
        <w:t>план</w:t>
      </w:r>
      <w:r w:rsidR="00B1016D" w:rsidRPr="00BC56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F620231" w14:textId="77777777" w:rsidR="00BC560E" w:rsidRDefault="00587DE3" w:rsidP="00B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60E">
        <w:rPr>
          <w:rFonts w:ascii="Times New Roman" w:hAnsi="Times New Roman" w:cs="Times New Roman"/>
          <w:b/>
          <w:bCs/>
          <w:sz w:val="32"/>
          <w:szCs w:val="32"/>
        </w:rPr>
        <w:t>воспитательной работы</w:t>
      </w:r>
      <w:r w:rsidR="00365F96" w:rsidRPr="00BC56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560E">
        <w:rPr>
          <w:rFonts w:ascii="Times New Roman" w:hAnsi="Times New Roman" w:cs="Times New Roman"/>
          <w:b/>
          <w:bCs/>
          <w:sz w:val="32"/>
          <w:szCs w:val="32"/>
        </w:rPr>
        <w:t>на 2023-24 учебный год</w:t>
      </w:r>
    </w:p>
    <w:p w14:paraId="6721F63E" w14:textId="189922AD" w:rsidR="00587DE3" w:rsidRPr="00BC560E" w:rsidRDefault="00BC560E" w:rsidP="00B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(Приложение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к </w:t>
      </w:r>
      <w:r w:rsidR="00587DE3" w:rsidRPr="00BC560E">
        <w:rPr>
          <w:rFonts w:ascii="Times New Roman" w:hAnsi="Times New Roman" w:cs="Times New Roman"/>
          <w:b/>
          <w:bCs/>
          <w:sz w:val="32"/>
          <w:szCs w:val="32"/>
        </w:rPr>
        <w:t xml:space="preserve"> ООП</w:t>
      </w:r>
      <w:proofErr w:type="gramEnd"/>
      <w:r w:rsidR="00587DE3" w:rsidRPr="00BC560E">
        <w:rPr>
          <w:rFonts w:ascii="Times New Roman" w:hAnsi="Times New Roman" w:cs="Times New Roman"/>
          <w:b/>
          <w:bCs/>
          <w:sz w:val="32"/>
          <w:szCs w:val="32"/>
        </w:rPr>
        <w:t xml:space="preserve"> НОО</w:t>
      </w:r>
    </w:p>
    <w:p w14:paraId="540D8134" w14:textId="77777777" w:rsidR="00587DE3" w:rsidRPr="00BC560E" w:rsidRDefault="00587DE3" w:rsidP="00B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60E">
        <w:rPr>
          <w:rFonts w:ascii="Times New Roman" w:hAnsi="Times New Roman" w:cs="Times New Roman"/>
          <w:b/>
          <w:bCs/>
          <w:sz w:val="32"/>
          <w:szCs w:val="32"/>
        </w:rPr>
        <w:t>НОУ ДОО «Центр образования и развития»</w:t>
      </w:r>
      <w:r w:rsidR="00B1016D" w:rsidRPr="00BC56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9BA666D" w14:textId="0EEA4FA3" w:rsidR="001F701B" w:rsidRPr="00BC560E" w:rsidRDefault="001F701B" w:rsidP="00B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14:paraId="13B44BC4" w14:textId="21419410" w:rsidR="009A36FA" w:rsidRPr="00272658" w:rsidRDefault="009A36FA" w:rsidP="00587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«Основные школьные дела»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731"/>
        <w:gridCol w:w="1248"/>
        <w:gridCol w:w="1531"/>
        <w:gridCol w:w="1983"/>
      </w:tblGrid>
      <w:tr w:rsidR="00365F96" w14:paraId="70169A39" w14:textId="77777777" w:rsidTr="00365F96">
        <w:tc>
          <w:tcPr>
            <w:tcW w:w="4731" w:type="dxa"/>
          </w:tcPr>
          <w:p w14:paraId="089C9167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3695381"/>
            <w:bookmarkStart w:id="2" w:name="_Hlk80962789"/>
            <w:bookmarkStart w:id="3" w:name="_Hlk8095750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48" w:type="dxa"/>
          </w:tcPr>
          <w:p w14:paraId="7982CCAB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531" w:type="dxa"/>
          </w:tcPr>
          <w:p w14:paraId="29F2BB6D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3" w:type="dxa"/>
          </w:tcPr>
          <w:p w14:paraId="600D0F73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bookmarkEnd w:id="1"/>
      <w:tr w:rsidR="00365F96" w14:paraId="4CBC2434" w14:textId="77777777" w:rsidTr="00365F96">
        <w:trPr>
          <w:trHeight w:val="1244"/>
        </w:trPr>
        <w:tc>
          <w:tcPr>
            <w:tcW w:w="4731" w:type="dxa"/>
          </w:tcPr>
          <w:p w14:paraId="2E2768AE" w14:textId="77777777" w:rsidR="00365F96" w:rsidRPr="008B04FF" w:rsidRDefault="00365F96" w:rsidP="00365F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0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знаний:</w:t>
            </w:r>
          </w:p>
          <w:p w14:paraId="38E7AB4F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14:paraId="2AA3D635" w14:textId="77777777" w:rsidR="00365F96" w:rsidRPr="008B04FF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48" w:type="dxa"/>
          </w:tcPr>
          <w:p w14:paraId="6A5D874B" w14:textId="77777777" w:rsidR="00365F96" w:rsidRPr="008B04FF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211C327F" w14:textId="54400084" w:rsidR="00365F96" w:rsidRPr="008B04FF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E5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51C9FB57" w14:textId="77777777" w:rsidR="00365F96" w:rsidRPr="008B04FF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5F96" w14:paraId="072CB160" w14:textId="77777777" w:rsidTr="00365F96">
        <w:tc>
          <w:tcPr>
            <w:tcW w:w="4731" w:type="dxa"/>
          </w:tcPr>
          <w:p w14:paraId="68C5B26F" w14:textId="7834CCCE" w:rsidR="00365F96" w:rsidRPr="008B04FF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туристический слёт</w:t>
            </w:r>
          </w:p>
        </w:tc>
        <w:tc>
          <w:tcPr>
            <w:tcW w:w="1248" w:type="dxa"/>
          </w:tcPr>
          <w:p w14:paraId="035B3A79" w14:textId="77777777" w:rsidR="00365F96" w:rsidRPr="008B04FF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31" w:type="dxa"/>
          </w:tcPr>
          <w:p w14:paraId="5DDEE7E1" w14:textId="03529825" w:rsidR="00365F96" w:rsidRPr="008B04FF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E5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4B729E38" w14:textId="77777777" w:rsidR="00365F96" w:rsidRPr="008B04FF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365F96" w14:paraId="1782780D" w14:textId="77777777" w:rsidTr="00365F96">
        <w:tc>
          <w:tcPr>
            <w:tcW w:w="4731" w:type="dxa"/>
          </w:tcPr>
          <w:p w14:paraId="589D59FC" w14:textId="0816F8F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флора «Осен</w:t>
            </w:r>
            <w:r w:rsidR="00E52B7B">
              <w:rPr>
                <w:rFonts w:ascii="Times New Roman" w:hAnsi="Times New Roman" w:cs="Times New Roman"/>
                <w:sz w:val="24"/>
                <w:szCs w:val="24"/>
              </w:rPr>
              <w:t>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14:paraId="2791F589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25854C35" w14:textId="5BEE7896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E5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05C95304" w14:textId="5E8ACBD5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учителя ИЗО и технологии</w:t>
            </w:r>
            <w:r w:rsidR="0063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319" w14:paraId="66B69A6C" w14:textId="77777777" w:rsidTr="00631319">
        <w:tc>
          <w:tcPr>
            <w:tcW w:w="4731" w:type="dxa"/>
            <w:hideMark/>
          </w:tcPr>
          <w:p w14:paraId="54ECDEA2" w14:textId="77777777" w:rsidR="00631319" w:rsidRDefault="006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14:paraId="1E25D1DB" w14:textId="68B8C9D1" w:rsidR="00631319" w:rsidRDefault="006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спектакль филармонии «Азбука безопасности»</w:t>
            </w:r>
          </w:p>
          <w:p w14:paraId="2BF092B4" w14:textId="77777777" w:rsidR="00631319" w:rsidRDefault="006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 на тему</w:t>
            </w:r>
          </w:p>
          <w:p w14:paraId="4738DC8E" w14:textId="77777777" w:rsidR="00631319" w:rsidRDefault="006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</w:tc>
        <w:tc>
          <w:tcPr>
            <w:tcW w:w="1248" w:type="dxa"/>
          </w:tcPr>
          <w:p w14:paraId="2511D3EE" w14:textId="44EF7572" w:rsidR="00631319" w:rsidRDefault="0063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7FC168C" w14:textId="09D2B23B" w:rsidR="00631319" w:rsidRDefault="0063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9BE77" w14:textId="31795EB9" w:rsidR="00631319" w:rsidRDefault="0063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hideMark/>
          </w:tcPr>
          <w:p w14:paraId="740CD19D" w14:textId="77777777" w:rsidR="00631319" w:rsidRDefault="0063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18-22.09.23</w:t>
            </w:r>
          </w:p>
        </w:tc>
        <w:tc>
          <w:tcPr>
            <w:tcW w:w="1983" w:type="dxa"/>
            <w:hideMark/>
          </w:tcPr>
          <w:p w14:paraId="2AD273F0" w14:textId="77777777" w:rsidR="00631319" w:rsidRDefault="006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ИЗО, классные руководители</w:t>
            </w:r>
          </w:p>
        </w:tc>
      </w:tr>
      <w:tr w:rsidR="0055647E" w14:paraId="43A64254" w14:textId="77777777" w:rsidTr="00365F96">
        <w:tc>
          <w:tcPr>
            <w:tcW w:w="4731" w:type="dxa"/>
          </w:tcPr>
          <w:p w14:paraId="28ECDF17" w14:textId="3773B338" w:rsidR="0055647E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55647E">
              <w:rPr>
                <w:rFonts w:ascii="Times New Roman" w:hAnsi="Times New Roman" w:cs="Times New Roman"/>
                <w:sz w:val="24"/>
                <w:szCs w:val="24"/>
              </w:rPr>
              <w:t>ень музыки</w:t>
            </w:r>
          </w:p>
          <w:p w14:paraId="44C085D6" w14:textId="032DCEFF" w:rsidR="0055647E" w:rsidRDefault="0055647E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Хворостовского Д.А. (16.10)</w:t>
            </w:r>
          </w:p>
        </w:tc>
        <w:tc>
          <w:tcPr>
            <w:tcW w:w="1248" w:type="dxa"/>
          </w:tcPr>
          <w:p w14:paraId="28DB2AC0" w14:textId="267A9ADB" w:rsidR="0055647E" w:rsidRDefault="0055647E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B03D094" w14:textId="3F8DC393" w:rsidR="0055647E" w:rsidRDefault="0055647E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25-29.09.23</w:t>
            </w:r>
          </w:p>
        </w:tc>
        <w:tc>
          <w:tcPr>
            <w:tcW w:w="1983" w:type="dxa"/>
          </w:tcPr>
          <w:p w14:paraId="5C65ACE2" w14:textId="7289D1BB" w:rsidR="0055647E" w:rsidRDefault="0055647E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365F96" w14:paraId="5393F697" w14:textId="77777777" w:rsidTr="00365F96">
        <w:tc>
          <w:tcPr>
            <w:tcW w:w="4731" w:type="dxa"/>
          </w:tcPr>
          <w:p w14:paraId="334C76F3" w14:textId="77777777" w:rsidR="00365F96" w:rsidRPr="00FC0F54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книгами, книжные полки на втором и третьем этажах.</w:t>
            </w:r>
          </w:p>
        </w:tc>
        <w:tc>
          <w:tcPr>
            <w:tcW w:w="1248" w:type="dxa"/>
          </w:tcPr>
          <w:p w14:paraId="177C2245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103B6A51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14:paraId="526A5036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365F96" w14:paraId="1F0D54E4" w14:textId="77777777" w:rsidTr="00365F96">
        <w:tc>
          <w:tcPr>
            <w:tcW w:w="4731" w:type="dxa"/>
          </w:tcPr>
          <w:p w14:paraId="6E67E9ED" w14:textId="26CF8A3C" w:rsidR="00365F96" w:rsidRDefault="00E52B7B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бора макулатуры для благотворительного фонда в помощь животным в приюте.</w:t>
            </w:r>
          </w:p>
        </w:tc>
        <w:tc>
          <w:tcPr>
            <w:tcW w:w="1248" w:type="dxa"/>
          </w:tcPr>
          <w:p w14:paraId="23861898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6A6A3D7B" w14:textId="74F53A97" w:rsidR="00365F96" w:rsidRDefault="00E52B7B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14:paraId="08C595B7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365F96" w14:paraId="715BEB85" w14:textId="77777777" w:rsidTr="00365F96">
        <w:tc>
          <w:tcPr>
            <w:tcW w:w="4731" w:type="dxa"/>
          </w:tcPr>
          <w:p w14:paraId="5D7E6646" w14:textId="5264E6E2" w:rsidR="00365F96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ень учителя (концерт)</w:t>
            </w:r>
          </w:p>
          <w:p w14:paraId="55267527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14:paraId="3F693E52" w14:textId="77777777" w:rsidR="00365F96" w:rsidRPr="008B04FF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388B1DF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6E1C88EF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1941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CA20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FC9A" w14:textId="77777777" w:rsidR="00365F96" w:rsidRPr="008B04FF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61864A7" w14:textId="299FBCC7" w:rsidR="00365F96" w:rsidRPr="008B04FF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20DA4A2A" w14:textId="77777777" w:rsidR="00365F96" w:rsidRPr="008B04FF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учитель музыки, хореограф, режиссер</w:t>
            </w:r>
          </w:p>
        </w:tc>
      </w:tr>
      <w:tr w:rsidR="00365F96" w14:paraId="6DF07559" w14:textId="77777777" w:rsidTr="00365F96">
        <w:tc>
          <w:tcPr>
            <w:tcW w:w="4731" w:type="dxa"/>
          </w:tcPr>
          <w:p w14:paraId="424ACFCA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приюту для животных</w:t>
            </w:r>
          </w:p>
        </w:tc>
        <w:tc>
          <w:tcPr>
            <w:tcW w:w="1248" w:type="dxa"/>
          </w:tcPr>
          <w:p w14:paraId="4B1242F0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169EC0C4" w14:textId="0E872572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6355CEEE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Маслова Л.П.</w:t>
            </w:r>
          </w:p>
        </w:tc>
      </w:tr>
      <w:tr w:rsidR="00365F96" w14:paraId="300C8389" w14:textId="77777777" w:rsidTr="00365F96">
        <w:tc>
          <w:tcPr>
            <w:tcW w:w="4731" w:type="dxa"/>
          </w:tcPr>
          <w:p w14:paraId="3CD2BEF5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48" w:type="dxa"/>
          </w:tcPr>
          <w:p w14:paraId="7BF49EEF" w14:textId="3D8250E9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а, 1б</w:t>
            </w:r>
          </w:p>
        </w:tc>
        <w:tc>
          <w:tcPr>
            <w:tcW w:w="1531" w:type="dxa"/>
          </w:tcPr>
          <w:p w14:paraId="7282202C" w14:textId="7A241FAB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051920D0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режиссер</w:t>
            </w:r>
          </w:p>
        </w:tc>
      </w:tr>
      <w:tr w:rsidR="00365F96" w14:paraId="4F43018A" w14:textId="77777777" w:rsidTr="00365F96">
        <w:tc>
          <w:tcPr>
            <w:tcW w:w="4731" w:type="dxa"/>
          </w:tcPr>
          <w:p w14:paraId="6B1EEC8B" w14:textId="5FCCC160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фотоколлажей «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Самый классный класс!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14:paraId="1C657F2B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CCC5308" w14:textId="7416AF2D" w:rsidR="00365F96" w:rsidRDefault="009E4EF7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459A65DF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9E4EF7" w14:paraId="44A0812A" w14:textId="77777777" w:rsidTr="00365F96">
        <w:tc>
          <w:tcPr>
            <w:tcW w:w="4731" w:type="dxa"/>
          </w:tcPr>
          <w:p w14:paraId="357EF93E" w14:textId="68FD6E5D" w:rsidR="009E4EF7" w:rsidRDefault="009E4EF7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248" w:type="dxa"/>
          </w:tcPr>
          <w:p w14:paraId="632C8D13" w14:textId="583867F4" w:rsidR="009E4EF7" w:rsidRDefault="009E4EF7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F2CEBAB" w14:textId="34C5D1D0" w:rsidR="009E4EF7" w:rsidRDefault="009E4EF7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983" w:type="dxa"/>
          </w:tcPr>
          <w:p w14:paraId="3959C9D3" w14:textId="7D03F815" w:rsidR="009E4EF7" w:rsidRDefault="009E4EF7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39B" w14:paraId="41F9C087" w14:textId="77777777" w:rsidTr="00365F96">
        <w:tc>
          <w:tcPr>
            <w:tcW w:w="4731" w:type="dxa"/>
          </w:tcPr>
          <w:p w14:paraId="2FF1FF0F" w14:textId="03FA5501" w:rsidR="0074039B" w:rsidRDefault="0074039B" w:rsidP="0074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«Юный Олимпиец» среди негосударственных образовательных учреждений г. Омск</w:t>
            </w:r>
            <w:r w:rsidR="00D006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8" w:type="dxa"/>
          </w:tcPr>
          <w:p w14:paraId="71D2A189" w14:textId="34925D9C" w:rsidR="0074039B" w:rsidRDefault="0074039B" w:rsidP="0074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88C02BA" w14:textId="6E1DFB31" w:rsidR="0074039B" w:rsidRDefault="0074039B" w:rsidP="0074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983" w:type="dxa"/>
          </w:tcPr>
          <w:p w14:paraId="6E515A15" w14:textId="0F3A789F" w:rsidR="0074039B" w:rsidRDefault="0074039B" w:rsidP="0074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65F96" w14:paraId="18D9FE5F" w14:textId="77777777" w:rsidTr="00365F96">
        <w:tc>
          <w:tcPr>
            <w:tcW w:w="4731" w:type="dxa"/>
          </w:tcPr>
          <w:p w14:paraId="589EE9B1" w14:textId="6D978BD3" w:rsidR="00365F96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Народного Е</w:t>
            </w:r>
            <w:r w:rsidR="00365F96" w:rsidRPr="00212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динства</w:t>
            </w:r>
            <w:r w:rsidR="00365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3780DFB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«Народы России»</w:t>
            </w:r>
          </w:p>
          <w:p w14:paraId="0FBD387E" w14:textId="77777777" w:rsidR="00365F96" w:rsidRPr="0021214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248" w:type="dxa"/>
          </w:tcPr>
          <w:p w14:paraId="692CF93C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D626D3A" w14:textId="419B8C73" w:rsidR="00365F96" w:rsidRDefault="006813FE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E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440542A1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</w:tr>
      <w:tr w:rsidR="0055647E" w14:paraId="5A21CE3A" w14:textId="77777777" w:rsidTr="00365F96">
        <w:tc>
          <w:tcPr>
            <w:tcW w:w="4731" w:type="dxa"/>
          </w:tcPr>
          <w:p w14:paraId="0D60675F" w14:textId="68DF4ADA" w:rsidR="0055647E" w:rsidRPr="0055647E" w:rsidRDefault="0055647E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47E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 (выставка творческих работ)</w:t>
            </w:r>
          </w:p>
        </w:tc>
        <w:tc>
          <w:tcPr>
            <w:tcW w:w="1248" w:type="dxa"/>
          </w:tcPr>
          <w:p w14:paraId="466A507F" w14:textId="34D033B2" w:rsidR="0055647E" w:rsidRDefault="0055647E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31" w:type="dxa"/>
          </w:tcPr>
          <w:p w14:paraId="779EFFAF" w14:textId="5AF4D0F5" w:rsidR="0055647E" w:rsidRDefault="0055647E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</w:tc>
        <w:tc>
          <w:tcPr>
            <w:tcW w:w="1983" w:type="dxa"/>
          </w:tcPr>
          <w:p w14:paraId="29C3DDD4" w14:textId="24F9A422" w:rsidR="0055647E" w:rsidRDefault="005A1F79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чтения, </w:t>
            </w:r>
            <w:r w:rsidR="0055647E">
              <w:rPr>
                <w:rFonts w:ascii="Times New Roman" w:hAnsi="Times New Roman" w:cs="Times New Roman"/>
                <w:sz w:val="24"/>
                <w:szCs w:val="24"/>
              </w:rPr>
              <w:t>учителя изо и технологии</w:t>
            </w:r>
          </w:p>
        </w:tc>
      </w:tr>
      <w:tr w:rsidR="00365F96" w14:paraId="27764620" w14:textId="77777777" w:rsidTr="00365F96">
        <w:tc>
          <w:tcPr>
            <w:tcW w:w="4731" w:type="dxa"/>
          </w:tcPr>
          <w:p w14:paraId="7E003ADB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248" w:type="dxa"/>
          </w:tcPr>
          <w:p w14:paraId="69DED42C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247E9C7D" w14:textId="737CAEB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55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28462E98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647E" w14:paraId="4B4478FD" w14:textId="77777777" w:rsidTr="00365F96">
        <w:tc>
          <w:tcPr>
            <w:tcW w:w="4731" w:type="dxa"/>
          </w:tcPr>
          <w:p w14:paraId="0EFCE564" w14:textId="21D2E2BF" w:rsidR="0055647E" w:rsidRDefault="0055647E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вечер НОУ ДОО ЦОР</w:t>
            </w:r>
          </w:p>
        </w:tc>
        <w:tc>
          <w:tcPr>
            <w:tcW w:w="1248" w:type="dxa"/>
          </w:tcPr>
          <w:p w14:paraId="16F8F018" w14:textId="58AC48CD" w:rsidR="0055647E" w:rsidRDefault="0055647E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671F7620" w14:textId="59A1EE2C" w:rsidR="0055647E" w:rsidRDefault="0055647E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1983" w:type="dxa"/>
          </w:tcPr>
          <w:p w14:paraId="3D038650" w14:textId="6C2B003E" w:rsidR="0055647E" w:rsidRDefault="0055647E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режиссер, учителя музыки и технологии, хореограф, классные руководители</w:t>
            </w:r>
          </w:p>
        </w:tc>
      </w:tr>
      <w:tr w:rsidR="005A1F79" w14:paraId="75817C5C" w14:textId="77777777" w:rsidTr="00365F96">
        <w:tc>
          <w:tcPr>
            <w:tcW w:w="4731" w:type="dxa"/>
          </w:tcPr>
          <w:p w14:paraId="58024532" w14:textId="2BB963C0" w:rsidR="005A1F79" w:rsidRDefault="005A1F79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48" w:type="dxa"/>
          </w:tcPr>
          <w:p w14:paraId="6A25676D" w14:textId="3D44556F" w:rsidR="005A1F79" w:rsidRDefault="005A1F79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37FDBFC0" w14:textId="5B4B2F80" w:rsidR="005A1F79" w:rsidRDefault="005A1F79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983" w:type="dxa"/>
          </w:tcPr>
          <w:p w14:paraId="1CB20BF5" w14:textId="02399E69" w:rsidR="005A1F79" w:rsidRDefault="005A1F79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  <w:r w:rsidR="00234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4E0C"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  <w:r w:rsidR="0074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39B" w14:paraId="7ABCBCF9" w14:textId="77777777" w:rsidTr="00365F96">
        <w:tc>
          <w:tcPr>
            <w:tcW w:w="4731" w:type="dxa"/>
          </w:tcPr>
          <w:p w14:paraId="20DD10A5" w14:textId="0B68E09A" w:rsidR="0074039B" w:rsidRDefault="0074039B" w:rsidP="0074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Сдача норм ГТО на базе спортивного комплекса «Сибирский нефтяник»</w:t>
            </w:r>
          </w:p>
        </w:tc>
        <w:tc>
          <w:tcPr>
            <w:tcW w:w="1248" w:type="dxa"/>
          </w:tcPr>
          <w:p w14:paraId="5BD43FBD" w14:textId="517D1F2E" w:rsidR="0074039B" w:rsidRDefault="0074039B" w:rsidP="0074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89E1F88" w14:textId="4821FA22" w:rsidR="0074039B" w:rsidRDefault="0074039B" w:rsidP="0074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83" w:type="dxa"/>
          </w:tcPr>
          <w:p w14:paraId="652C977F" w14:textId="5A85BCB2" w:rsidR="0074039B" w:rsidRDefault="0074039B" w:rsidP="0074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D429D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65F96" w14:paraId="4D0AEAED" w14:textId="77777777" w:rsidTr="00F92E0F">
        <w:trPr>
          <w:trHeight w:val="916"/>
        </w:trPr>
        <w:tc>
          <w:tcPr>
            <w:tcW w:w="4731" w:type="dxa"/>
          </w:tcPr>
          <w:p w14:paraId="22B00DDC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ученика ЦОР</w:t>
            </w:r>
          </w:p>
          <w:p w14:paraId="7F6D0958" w14:textId="6CFAAF11" w:rsidR="005A1F79" w:rsidRDefault="005A1F79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окончанию 1 триместра</w:t>
            </w:r>
          </w:p>
        </w:tc>
        <w:tc>
          <w:tcPr>
            <w:tcW w:w="1248" w:type="dxa"/>
          </w:tcPr>
          <w:p w14:paraId="5D9B5926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483D6B19" w14:textId="77777777" w:rsidR="005A1F79" w:rsidRDefault="005A1F79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5C7A2" w14:textId="77777777" w:rsidR="005A1F79" w:rsidRDefault="005A1F79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7F5D" w14:textId="207AB850" w:rsidR="005A1F79" w:rsidRDefault="005A1F79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7ED925" w14:textId="62633F5D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55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6C5D296B" w14:textId="3DB6D98E" w:rsidR="005A1F79" w:rsidRDefault="00365F96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5A1F79">
              <w:rPr>
                <w:rFonts w:ascii="Times New Roman" w:hAnsi="Times New Roman" w:cs="Times New Roman"/>
                <w:sz w:val="24"/>
                <w:szCs w:val="24"/>
              </w:rPr>
              <w:t xml:space="preserve">ЗДУВР,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255A99" w14:paraId="527B5617" w14:textId="77777777" w:rsidTr="00365F96">
        <w:tc>
          <w:tcPr>
            <w:tcW w:w="4731" w:type="dxa"/>
          </w:tcPr>
          <w:p w14:paraId="248BE87F" w14:textId="7F8AFEC7" w:rsidR="00255A99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</w:t>
            </w:r>
            <w:r w:rsidR="00255A99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РФ </w:t>
            </w:r>
          </w:p>
        </w:tc>
        <w:tc>
          <w:tcPr>
            <w:tcW w:w="1248" w:type="dxa"/>
          </w:tcPr>
          <w:p w14:paraId="266309AF" w14:textId="732B74DF" w:rsidR="00255A99" w:rsidRDefault="003535BB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51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14:paraId="4077453B" w14:textId="525A29FA" w:rsidR="00255A99" w:rsidRDefault="00255A99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983" w:type="dxa"/>
          </w:tcPr>
          <w:p w14:paraId="3AA7CD4A" w14:textId="4D159673" w:rsidR="00255A99" w:rsidRDefault="00255A99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истории и обществознания</w:t>
            </w:r>
            <w:r w:rsidR="003535BB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="003535BB"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</w:p>
        </w:tc>
      </w:tr>
      <w:tr w:rsidR="00365F96" w14:paraId="01142DE6" w14:textId="77777777" w:rsidTr="00365F96">
        <w:tc>
          <w:tcPr>
            <w:tcW w:w="4731" w:type="dxa"/>
          </w:tcPr>
          <w:p w14:paraId="36E36615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приюту для животных</w:t>
            </w:r>
          </w:p>
        </w:tc>
        <w:tc>
          <w:tcPr>
            <w:tcW w:w="1248" w:type="dxa"/>
          </w:tcPr>
          <w:p w14:paraId="4CD00141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62CCFB58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12-16.12.22</w:t>
            </w:r>
          </w:p>
        </w:tc>
        <w:tc>
          <w:tcPr>
            <w:tcW w:w="1983" w:type="dxa"/>
          </w:tcPr>
          <w:p w14:paraId="6CD34BE9" w14:textId="3CC82CC3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Маслова Л.П.</w:t>
            </w:r>
            <w:r w:rsidR="0021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ADB" w14:paraId="053732A7" w14:textId="77777777" w:rsidTr="00214ADB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19B3F" w14:textId="77777777" w:rsidR="00214ADB" w:rsidRDefault="00214ADB" w:rsidP="00D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сбор макулатуры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D8438" w14:textId="77777777" w:rsidR="00214ADB" w:rsidRPr="00631319" w:rsidRDefault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64B5C" w14:textId="77777777" w:rsidR="00214ADB" w:rsidRPr="00631319" w:rsidRDefault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9">
              <w:rPr>
                <w:rFonts w:ascii="Times New Roman" w:hAnsi="Times New Roman" w:cs="Times New Roman"/>
                <w:sz w:val="24"/>
                <w:szCs w:val="24"/>
              </w:rPr>
              <w:t>25-29.12.23</w:t>
            </w:r>
          </w:p>
          <w:p w14:paraId="10D5DB4C" w14:textId="77777777" w:rsidR="00214ADB" w:rsidRPr="00631319" w:rsidRDefault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9">
              <w:rPr>
                <w:rFonts w:ascii="Times New Roman" w:hAnsi="Times New Roman" w:cs="Times New Roman"/>
                <w:sz w:val="24"/>
                <w:szCs w:val="24"/>
              </w:rPr>
              <w:t>13-17.05.24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AA209" w14:textId="77777777" w:rsidR="00214ADB" w:rsidRDefault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365F96" w14:paraId="799808E1" w14:textId="77777777" w:rsidTr="00365F96">
        <w:tc>
          <w:tcPr>
            <w:tcW w:w="4731" w:type="dxa"/>
          </w:tcPr>
          <w:p w14:paraId="7E317497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Новогодние праздники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A52D338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кабинетов</w:t>
            </w:r>
          </w:p>
          <w:p w14:paraId="667DF537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открыток</w:t>
            </w:r>
          </w:p>
          <w:p w14:paraId="75402AAC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  <w:p w14:paraId="7C2CAEE4" w14:textId="77777777" w:rsidR="00234E0C" w:rsidRDefault="00234E0C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53213" w14:textId="7356F63F" w:rsidR="00234E0C" w:rsidRPr="00CF656C" w:rsidRDefault="00234E0C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традиции Германии, Франции, Англии</w:t>
            </w:r>
          </w:p>
        </w:tc>
        <w:tc>
          <w:tcPr>
            <w:tcW w:w="1248" w:type="dxa"/>
          </w:tcPr>
          <w:p w14:paraId="58CEB660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778EA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24265C09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EA5937E" w14:textId="4ADBBAE4" w:rsidR="00365F96" w:rsidRDefault="0055647E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1469911A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учитель ИЗО, режиссер, хореограф</w:t>
            </w:r>
          </w:p>
          <w:p w14:paraId="61183AE3" w14:textId="0867229A" w:rsidR="00234E0C" w:rsidRDefault="00234E0C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</w:tr>
      <w:tr w:rsidR="00365F96" w14:paraId="70210EEE" w14:textId="77777777" w:rsidTr="00365F96">
        <w:tc>
          <w:tcPr>
            <w:tcW w:w="4731" w:type="dxa"/>
          </w:tcPr>
          <w:p w14:paraId="58998796" w14:textId="4FDD58E4" w:rsidR="00365F96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</w:t>
            </w:r>
            <w:r w:rsidR="00255A99">
              <w:rPr>
                <w:rFonts w:ascii="Times New Roman" w:hAnsi="Times New Roman" w:cs="Times New Roman"/>
                <w:sz w:val="24"/>
                <w:szCs w:val="24"/>
              </w:rPr>
              <w:t>ень объятий</w:t>
            </w:r>
          </w:p>
        </w:tc>
        <w:tc>
          <w:tcPr>
            <w:tcW w:w="1248" w:type="dxa"/>
          </w:tcPr>
          <w:p w14:paraId="14F37C68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31" w:type="dxa"/>
          </w:tcPr>
          <w:p w14:paraId="5BF85F5F" w14:textId="29C40390" w:rsidR="00365F96" w:rsidRDefault="00255A99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626FA530" w14:textId="62C7A071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234E0C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3535BB" w14:paraId="2EF2394B" w14:textId="77777777" w:rsidTr="00365F96">
        <w:tc>
          <w:tcPr>
            <w:tcW w:w="4731" w:type="dxa"/>
          </w:tcPr>
          <w:p w14:paraId="49CEBC76" w14:textId="289270BE" w:rsidR="003535BB" w:rsidRDefault="003535BB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248" w:type="dxa"/>
          </w:tcPr>
          <w:p w14:paraId="1B20CE1D" w14:textId="526AAE57" w:rsidR="003535BB" w:rsidRDefault="003535BB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549000CE" w14:textId="75BF5DCD" w:rsidR="003535BB" w:rsidRDefault="003535BB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</w:tc>
        <w:tc>
          <w:tcPr>
            <w:tcW w:w="1983" w:type="dxa"/>
          </w:tcPr>
          <w:p w14:paraId="337BC99C" w14:textId="578011DD" w:rsidR="003535BB" w:rsidRDefault="003535BB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истории, обществознания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</w:p>
        </w:tc>
      </w:tr>
      <w:tr w:rsidR="00365F96" w14:paraId="532F0AA4" w14:textId="77777777" w:rsidTr="00365F96">
        <w:tc>
          <w:tcPr>
            <w:tcW w:w="4731" w:type="dxa"/>
          </w:tcPr>
          <w:p w14:paraId="3F46C143" w14:textId="507AC652" w:rsidR="00365F96" w:rsidRDefault="003535BB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- 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248" w:type="dxa"/>
          </w:tcPr>
          <w:p w14:paraId="18710A79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43AB8359" w14:textId="56682871" w:rsidR="00365F96" w:rsidRDefault="00255A99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25DABA6F" w14:textId="40A14EAC" w:rsidR="00365F96" w:rsidRDefault="00255A99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педагоги школы</w:t>
            </w:r>
          </w:p>
        </w:tc>
      </w:tr>
      <w:tr w:rsidR="00365F96" w14:paraId="41F04316" w14:textId="77777777" w:rsidTr="00365F96">
        <w:tc>
          <w:tcPr>
            <w:tcW w:w="4731" w:type="dxa"/>
          </w:tcPr>
          <w:p w14:paraId="07A43CFE" w14:textId="1CF54B4F" w:rsidR="00365F96" w:rsidRDefault="003535BB" w:rsidP="0035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доброты!</w:t>
            </w:r>
          </w:p>
        </w:tc>
        <w:tc>
          <w:tcPr>
            <w:tcW w:w="1248" w:type="dxa"/>
          </w:tcPr>
          <w:p w14:paraId="42C498E4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0B2A3AA6" w14:textId="4C84A7EF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353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6E18A148" w14:textId="1EA60F48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5F96" w14:paraId="5084E721" w14:textId="77777777" w:rsidTr="00365F96">
        <w:tc>
          <w:tcPr>
            <w:tcW w:w="4731" w:type="dxa"/>
          </w:tcPr>
          <w:p w14:paraId="394A8D9E" w14:textId="79F3EBFC" w:rsidR="00365F96" w:rsidRDefault="003535BB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248" w:type="dxa"/>
          </w:tcPr>
          <w:p w14:paraId="7C27AC14" w14:textId="71847585" w:rsidR="00365F96" w:rsidRDefault="006813FE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14:paraId="190178A0" w14:textId="681B11BD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7D4141" w14:textId="1A2B6146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681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283D3E1F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музыки, классные руководители</w:t>
            </w:r>
          </w:p>
        </w:tc>
      </w:tr>
      <w:tr w:rsidR="00365F96" w14:paraId="0A243B81" w14:textId="77777777" w:rsidTr="00365F96">
        <w:tc>
          <w:tcPr>
            <w:tcW w:w="4731" w:type="dxa"/>
          </w:tcPr>
          <w:p w14:paraId="15A3BBDA" w14:textId="11357DF6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подарок  солдату – поздравление военнослужащих войсковой части 7543</w:t>
            </w:r>
            <w:r w:rsidR="00D0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0660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1248" w:type="dxa"/>
          </w:tcPr>
          <w:p w14:paraId="456A4C06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531" w:type="dxa"/>
          </w:tcPr>
          <w:p w14:paraId="19F35401" w14:textId="4B21033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  <w:r w:rsidR="00681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26EA6B54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ДВР, ЗДУВР,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F96" w14:paraId="0ED3B590" w14:textId="77777777" w:rsidTr="00365F96">
        <w:tc>
          <w:tcPr>
            <w:tcW w:w="4731" w:type="dxa"/>
          </w:tcPr>
          <w:p w14:paraId="6DEB3917" w14:textId="1A14EA0E" w:rsidR="00365F96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ень (концерт)</w:t>
            </w:r>
          </w:p>
        </w:tc>
        <w:tc>
          <w:tcPr>
            <w:tcW w:w="1248" w:type="dxa"/>
          </w:tcPr>
          <w:p w14:paraId="73FA1473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5BEF6B99" w14:textId="4B228896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</w:t>
            </w:r>
            <w:r w:rsidR="00681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0AFFB51C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музыки, хореограф, режиссер, классные руководители</w:t>
            </w:r>
          </w:p>
        </w:tc>
      </w:tr>
      <w:tr w:rsidR="006813FE" w14:paraId="762166C2" w14:textId="77777777" w:rsidTr="00365F96">
        <w:tc>
          <w:tcPr>
            <w:tcW w:w="4731" w:type="dxa"/>
          </w:tcPr>
          <w:p w14:paraId="7F062797" w14:textId="49474BBC" w:rsidR="006813FE" w:rsidRDefault="006813FE" w:rsidP="0068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1248" w:type="dxa"/>
          </w:tcPr>
          <w:p w14:paraId="2A29D0DB" w14:textId="4F31346D" w:rsidR="006813FE" w:rsidRDefault="006813FE" w:rsidP="0068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31" w:type="dxa"/>
          </w:tcPr>
          <w:p w14:paraId="213E24EC" w14:textId="2DB51E3A" w:rsidR="006813FE" w:rsidRDefault="006813FE" w:rsidP="0068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11-15.03.24</w:t>
            </w:r>
          </w:p>
        </w:tc>
        <w:tc>
          <w:tcPr>
            <w:tcW w:w="1983" w:type="dxa"/>
          </w:tcPr>
          <w:p w14:paraId="681B3086" w14:textId="18556EBD" w:rsidR="006813FE" w:rsidRDefault="006813FE" w:rsidP="0068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режиссер, учителя-предметники, классные руководители</w:t>
            </w:r>
          </w:p>
        </w:tc>
      </w:tr>
      <w:tr w:rsidR="00365F96" w14:paraId="6E1C6724" w14:textId="77777777" w:rsidTr="00365F96">
        <w:tc>
          <w:tcPr>
            <w:tcW w:w="4731" w:type="dxa"/>
          </w:tcPr>
          <w:p w14:paraId="1F448D32" w14:textId="33616491" w:rsidR="00365F96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 xml:space="preserve">ню театра посвящается: 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Школьная театральная весна: конкурс театральных миниатюр</w:t>
            </w:r>
          </w:p>
        </w:tc>
        <w:tc>
          <w:tcPr>
            <w:tcW w:w="1248" w:type="dxa"/>
          </w:tcPr>
          <w:p w14:paraId="23E97EB9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4FAF4497" w14:textId="0104FD80" w:rsidR="00365F96" w:rsidRDefault="00F0216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0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40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14:paraId="11E73657" w14:textId="0A048E0F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учителя литературы</w:t>
            </w:r>
            <w:r w:rsidR="007407EA">
              <w:rPr>
                <w:rFonts w:ascii="Times New Roman" w:hAnsi="Times New Roman" w:cs="Times New Roman"/>
                <w:sz w:val="24"/>
                <w:szCs w:val="24"/>
              </w:rPr>
              <w:t>, режиссер</w:t>
            </w:r>
          </w:p>
        </w:tc>
      </w:tr>
      <w:tr w:rsidR="00365F96" w14:paraId="4B44A448" w14:textId="77777777" w:rsidTr="00365F96">
        <w:tc>
          <w:tcPr>
            <w:tcW w:w="4731" w:type="dxa"/>
          </w:tcPr>
          <w:p w14:paraId="52ADD17A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космонавтики</w:t>
            </w:r>
          </w:p>
          <w:p w14:paraId="5ACCEBE1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14:paraId="714A29D5" w14:textId="0E31057C" w:rsidR="00F02168" w:rsidRDefault="00F0216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533BB87" w14:textId="61F8FACA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531027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6967D753" w14:textId="019D64CF" w:rsidR="00F02168" w:rsidRDefault="00F02168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FBC8177" w14:textId="297F213D" w:rsidR="00365F96" w:rsidRDefault="00F0216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DBF84CE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68CC2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E62B19D" w14:textId="0DA4B89F" w:rsidR="00F02168" w:rsidRDefault="00365F96" w:rsidP="00F0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E0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F02168" w14:paraId="3CAFF379" w14:textId="77777777" w:rsidTr="00365F96">
        <w:tc>
          <w:tcPr>
            <w:tcW w:w="4731" w:type="dxa"/>
          </w:tcPr>
          <w:p w14:paraId="2963A64B" w14:textId="76C311BC" w:rsidR="00F02168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>ень Земли</w:t>
            </w:r>
            <w:r w:rsidR="00A51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D59C16" w14:textId="77777777" w:rsidR="00A51F4A" w:rsidRDefault="00A51F4A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приюту для животных</w:t>
            </w:r>
          </w:p>
          <w:p w14:paraId="14078C33" w14:textId="7286A689" w:rsidR="00A51F4A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A51F4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48" w:type="dxa"/>
          </w:tcPr>
          <w:p w14:paraId="21BEC5FC" w14:textId="77777777" w:rsidR="00A51F4A" w:rsidRDefault="00A51F4A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009A2E3D" w14:textId="2889DE92" w:rsidR="00A51F4A" w:rsidRDefault="00A51F4A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8E206AD" w14:textId="2C5EBB87" w:rsidR="00A51F4A" w:rsidRDefault="0027265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22-26.04.24</w:t>
            </w:r>
          </w:p>
          <w:p w14:paraId="35EC85FF" w14:textId="494CF618" w:rsidR="00F02168" w:rsidRDefault="00F0216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DDD4514" w14:textId="7703B98B" w:rsidR="00F02168" w:rsidRDefault="00A51F4A" w:rsidP="00F0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биологии, географии, химии,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Маслова Л.П.</w:t>
            </w:r>
          </w:p>
        </w:tc>
      </w:tr>
      <w:tr w:rsidR="00365F96" w14:paraId="56BFF95B" w14:textId="77777777" w:rsidTr="00365F96">
        <w:tc>
          <w:tcPr>
            <w:tcW w:w="4731" w:type="dxa"/>
          </w:tcPr>
          <w:p w14:paraId="172B657C" w14:textId="5DED0C10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r w:rsidR="00D00660">
              <w:rPr>
                <w:rFonts w:ascii="Times New Roman" w:hAnsi="Times New Roman" w:cs="Times New Roman"/>
                <w:sz w:val="24"/>
                <w:szCs w:val="24"/>
              </w:rPr>
              <w:t>Зарница, посвященная Победе в Великой Отечественной войне</w:t>
            </w:r>
          </w:p>
          <w:p w14:paraId="235F4C9A" w14:textId="5DF2DBD0" w:rsidR="00F02168" w:rsidRDefault="00F0216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команды-победителя в Зарнице</w:t>
            </w:r>
          </w:p>
        </w:tc>
        <w:tc>
          <w:tcPr>
            <w:tcW w:w="1248" w:type="dxa"/>
          </w:tcPr>
          <w:p w14:paraId="1A0A7FBF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789F34CB" w14:textId="1BBDA7B8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18133C" w14:textId="77777777" w:rsidR="00F02168" w:rsidRDefault="00F0216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38706" w14:textId="543B24FC" w:rsidR="00F02168" w:rsidRDefault="00F0216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1983" w:type="dxa"/>
          </w:tcPr>
          <w:p w14:paraId="10EFB358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</w:p>
        </w:tc>
      </w:tr>
      <w:tr w:rsidR="00272658" w14:paraId="37316F67" w14:textId="77777777" w:rsidTr="00365F96">
        <w:tc>
          <w:tcPr>
            <w:tcW w:w="4731" w:type="dxa"/>
          </w:tcPr>
          <w:p w14:paraId="0CFFECE6" w14:textId="5EBEF0D8" w:rsidR="00272658" w:rsidRDefault="0027265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славянской письменности и культуры</w:t>
            </w:r>
          </w:p>
        </w:tc>
        <w:tc>
          <w:tcPr>
            <w:tcW w:w="1248" w:type="dxa"/>
          </w:tcPr>
          <w:p w14:paraId="512FF318" w14:textId="146BDEAA" w:rsidR="00272658" w:rsidRDefault="00272658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31" w:type="dxa"/>
          </w:tcPr>
          <w:p w14:paraId="378DBAC2" w14:textId="5734F13A" w:rsidR="00272658" w:rsidRDefault="0027265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20-24.05.24</w:t>
            </w:r>
          </w:p>
        </w:tc>
        <w:tc>
          <w:tcPr>
            <w:tcW w:w="1983" w:type="dxa"/>
          </w:tcPr>
          <w:p w14:paraId="5342728D" w14:textId="23C130C7" w:rsidR="00272658" w:rsidRDefault="00272658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русского языка и литературы</w:t>
            </w:r>
          </w:p>
        </w:tc>
      </w:tr>
      <w:tr w:rsidR="00365F96" w14:paraId="3A066D77" w14:textId="77777777" w:rsidTr="00365F96">
        <w:tc>
          <w:tcPr>
            <w:tcW w:w="4731" w:type="dxa"/>
          </w:tcPr>
          <w:p w14:paraId="1DCDEF5A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248" w:type="dxa"/>
          </w:tcPr>
          <w:p w14:paraId="00641AA1" w14:textId="34BDC1A3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EBA4734" w14:textId="7B4A908C" w:rsidR="00A51F4A" w:rsidRDefault="00A51F4A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3208" w14:textId="47C461C1" w:rsidR="00A51F4A" w:rsidRDefault="00A51F4A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04E6" w14:textId="60B3D8F3" w:rsidR="00A51F4A" w:rsidRDefault="00A51F4A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6C39B" w14:textId="28DB0FA4" w:rsidR="00A51F4A" w:rsidRDefault="00A51F4A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E382E" w14:textId="034B6430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89DFE34" w14:textId="21C89F65" w:rsidR="00365F96" w:rsidRDefault="00A51F4A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97AD8D" w14:textId="5DE9B51D" w:rsidR="00A51F4A" w:rsidRDefault="00A51F4A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610E5" w14:textId="54530897" w:rsidR="00A51F4A" w:rsidRDefault="00A51F4A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7C2C" w14:textId="39116C5E" w:rsidR="00A51F4A" w:rsidRDefault="00A51F4A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71774" w14:textId="2FCBBE05" w:rsidR="00A51F4A" w:rsidRDefault="00A51F4A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C950" w14:textId="7E4F304B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6790D348" w14:textId="021F9DA6" w:rsidR="00A51F4A" w:rsidRDefault="00A51F4A" w:rsidP="0038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ЗДВР, ЗДУВР, к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музыки, </w:t>
            </w:r>
            <w:r w:rsidR="0036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хореограф, режиссер</w:t>
            </w:r>
          </w:p>
        </w:tc>
      </w:tr>
      <w:bookmarkEnd w:id="2"/>
    </w:tbl>
    <w:p w14:paraId="23A22ED2" w14:textId="77777777" w:rsidR="00365F96" w:rsidRDefault="00365F96" w:rsidP="00365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49AC6" w14:textId="77777777" w:rsidR="00EC178C" w:rsidRDefault="00EC178C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462A3" w14:textId="3C709DDA" w:rsidR="00365F96" w:rsidRPr="00272658" w:rsidRDefault="00365F96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«Урочная деятельность»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672"/>
        <w:gridCol w:w="1276"/>
        <w:gridCol w:w="1559"/>
        <w:gridCol w:w="1986"/>
      </w:tblGrid>
      <w:tr w:rsidR="009A36FA" w14:paraId="2EEA62C6" w14:textId="77777777" w:rsidTr="00272658">
        <w:tc>
          <w:tcPr>
            <w:tcW w:w="4672" w:type="dxa"/>
          </w:tcPr>
          <w:p w14:paraId="6362204B" w14:textId="2B07C57D" w:rsidR="009A36FA" w:rsidRPr="008561EE" w:rsidRDefault="00272658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14:paraId="467DD608" w14:textId="12B92720" w:rsidR="009A36FA" w:rsidRPr="008561EE" w:rsidRDefault="00272658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6488C340" w14:textId="25184BFF" w:rsidR="009A36FA" w:rsidRPr="008561EE" w:rsidRDefault="00272658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6" w:type="dxa"/>
          </w:tcPr>
          <w:p w14:paraId="6DB75FFD" w14:textId="0D096C8D" w:rsidR="009A36FA" w:rsidRPr="008561EE" w:rsidRDefault="00272658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4039B" w14:paraId="7ABB0B21" w14:textId="77777777" w:rsidTr="00272658">
        <w:tc>
          <w:tcPr>
            <w:tcW w:w="4672" w:type="dxa"/>
          </w:tcPr>
          <w:p w14:paraId="70DC1520" w14:textId="3A7ADB8D" w:rsidR="0074039B" w:rsidRPr="008561EE" w:rsidRDefault="0074039B" w:rsidP="00740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«Эстафеты с мячом»</w:t>
            </w:r>
            <w:r w:rsidR="00D00660">
              <w:rPr>
                <w:rFonts w:ascii="Times New Roman" w:hAnsi="Times New Roman" w:cs="Times New Roman"/>
                <w:sz w:val="24"/>
                <w:szCs w:val="24"/>
              </w:rPr>
              <w:t>, посвященные Дню Народного Е</w:t>
            </w: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динства.</w:t>
            </w:r>
          </w:p>
        </w:tc>
        <w:tc>
          <w:tcPr>
            <w:tcW w:w="1276" w:type="dxa"/>
          </w:tcPr>
          <w:p w14:paraId="46236C9A" w14:textId="2A4BE5B2" w:rsidR="0074039B" w:rsidRPr="008561EE" w:rsidRDefault="0074039B" w:rsidP="00740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80A3313" w14:textId="3CB79988" w:rsidR="0074039B" w:rsidRPr="008561EE" w:rsidRDefault="0074039B" w:rsidP="00740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2.11.2023</w:t>
            </w:r>
          </w:p>
        </w:tc>
        <w:tc>
          <w:tcPr>
            <w:tcW w:w="1986" w:type="dxa"/>
          </w:tcPr>
          <w:p w14:paraId="0B720B62" w14:textId="684D2BB6" w:rsidR="0074039B" w:rsidRPr="008561EE" w:rsidRDefault="0074039B" w:rsidP="0074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1A5645A8" w14:textId="5AC67B38" w:rsidR="0074039B" w:rsidRPr="008561EE" w:rsidRDefault="0074039B" w:rsidP="00740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8561E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82C13" w14:paraId="1508CE41" w14:textId="77777777" w:rsidTr="00272658">
        <w:tc>
          <w:tcPr>
            <w:tcW w:w="4672" w:type="dxa"/>
          </w:tcPr>
          <w:p w14:paraId="74A6EDAB" w14:textId="44C1456F" w:rsidR="00182C13" w:rsidRPr="008561EE" w:rsidRDefault="00182C13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Как празднуют Новый год в разных странах</w:t>
            </w:r>
          </w:p>
        </w:tc>
        <w:tc>
          <w:tcPr>
            <w:tcW w:w="1276" w:type="dxa"/>
            <w:vMerge w:val="restart"/>
          </w:tcPr>
          <w:p w14:paraId="4325BA35" w14:textId="77777777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14:paraId="42F89C8D" w14:textId="18E7592F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9AA88F" w14:textId="78F317AE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18.12-29.12.2023</w:t>
            </w:r>
          </w:p>
        </w:tc>
        <w:tc>
          <w:tcPr>
            <w:tcW w:w="1986" w:type="dxa"/>
            <w:vMerge w:val="restart"/>
          </w:tcPr>
          <w:p w14:paraId="5B1E7AA2" w14:textId="77777777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</w:p>
          <w:p w14:paraId="06415FE7" w14:textId="19F64A00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14:paraId="236D13ED" w14:textId="77777777" w:rsidTr="00272658">
        <w:tc>
          <w:tcPr>
            <w:tcW w:w="4672" w:type="dxa"/>
          </w:tcPr>
          <w:p w14:paraId="0DDD42F9" w14:textId="5D1E087F" w:rsidR="00182C13" w:rsidRPr="008561EE" w:rsidRDefault="00182C13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</w:p>
        </w:tc>
        <w:tc>
          <w:tcPr>
            <w:tcW w:w="1276" w:type="dxa"/>
            <w:vMerge/>
          </w:tcPr>
          <w:p w14:paraId="7C5EF623" w14:textId="2EF9E07C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1598F2" w14:textId="7510464E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  <w:vMerge/>
          </w:tcPr>
          <w:p w14:paraId="71995C0B" w14:textId="0A1B79DB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14:paraId="22CEF3CF" w14:textId="77777777" w:rsidTr="00272658">
        <w:tc>
          <w:tcPr>
            <w:tcW w:w="4672" w:type="dxa"/>
          </w:tcPr>
          <w:p w14:paraId="2AA21D60" w14:textId="41756AEC" w:rsidR="00182C13" w:rsidRPr="008561EE" w:rsidRDefault="00182C13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276" w:type="dxa"/>
            <w:vMerge/>
          </w:tcPr>
          <w:p w14:paraId="284DC125" w14:textId="10DBB9FF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7770A" w14:textId="4D37BA1A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vMerge/>
          </w:tcPr>
          <w:p w14:paraId="359EA93A" w14:textId="263EF974" w:rsidR="00182C13" w:rsidRPr="008561EE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14:paraId="6B892CBC" w14:textId="77777777" w:rsidTr="00272658">
        <w:tc>
          <w:tcPr>
            <w:tcW w:w="4672" w:type="dxa"/>
          </w:tcPr>
          <w:p w14:paraId="786C0897" w14:textId="0762AAE5" w:rsidR="00182C13" w:rsidRPr="008561EE" w:rsidRDefault="00182C13" w:rsidP="00182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«Семья. Семейные ценности и традиции»</w:t>
            </w:r>
          </w:p>
        </w:tc>
        <w:tc>
          <w:tcPr>
            <w:tcW w:w="1276" w:type="dxa"/>
            <w:vMerge w:val="restart"/>
          </w:tcPr>
          <w:p w14:paraId="6D2484C4" w14:textId="77777777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3927221" w14:textId="20A75B06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313DC6" w14:textId="70A11638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  <w:vMerge w:val="restart"/>
          </w:tcPr>
          <w:p w14:paraId="7FDAB379" w14:textId="77777777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Строкина</w:t>
            </w:r>
            <w:proofErr w:type="spellEnd"/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Е.Ф</w:t>
            </w:r>
          </w:p>
          <w:p w14:paraId="701B89FA" w14:textId="63F6CA43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C13" w14:paraId="5E00C537" w14:textId="77777777" w:rsidTr="00272658">
        <w:tc>
          <w:tcPr>
            <w:tcW w:w="4672" w:type="dxa"/>
          </w:tcPr>
          <w:p w14:paraId="08861E50" w14:textId="64B0E405" w:rsidR="00182C13" w:rsidRPr="008561EE" w:rsidRDefault="00182C13" w:rsidP="00182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конференция «Дети войны»</w:t>
            </w:r>
          </w:p>
        </w:tc>
        <w:tc>
          <w:tcPr>
            <w:tcW w:w="1276" w:type="dxa"/>
            <w:vMerge/>
          </w:tcPr>
          <w:p w14:paraId="1C4599D6" w14:textId="671A0AFD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2B781E" w14:textId="37261627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vMerge/>
          </w:tcPr>
          <w:p w14:paraId="5FABD46A" w14:textId="14078735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C13" w14:paraId="28C74031" w14:textId="77777777" w:rsidTr="00272658">
        <w:tc>
          <w:tcPr>
            <w:tcW w:w="4672" w:type="dxa"/>
          </w:tcPr>
          <w:p w14:paraId="5E9ABF99" w14:textId="0AB4220F" w:rsidR="00182C13" w:rsidRPr="008561EE" w:rsidRDefault="00182C13" w:rsidP="00182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«Системы счисления»</w:t>
            </w:r>
          </w:p>
        </w:tc>
        <w:tc>
          <w:tcPr>
            <w:tcW w:w="1276" w:type="dxa"/>
            <w:vMerge/>
          </w:tcPr>
          <w:p w14:paraId="71B52AA5" w14:textId="34748122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1E285" w14:textId="6BE49CD1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vMerge/>
          </w:tcPr>
          <w:p w14:paraId="6ACBD56A" w14:textId="02C1B01B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C13" w14:paraId="074BC2DA" w14:textId="77777777" w:rsidTr="00272658">
        <w:tc>
          <w:tcPr>
            <w:tcW w:w="4672" w:type="dxa"/>
          </w:tcPr>
          <w:p w14:paraId="07B3B8B2" w14:textId="007ED035" w:rsidR="00182C13" w:rsidRPr="008561EE" w:rsidRDefault="00182C13" w:rsidP="00182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книги «Наши домашние питомцы»</w:t>
            </w:r>
          </w:p>
        </w:tc>
        <w:tc>
          <w:tcPr>
            <w:tcW w:w="1276" w:type="dxa"/>
            <w:vMerge/>
          </w:tcPr>
          <w:p w14:paraId="14C12BC8" w14:textId="70A5E63D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94417" w14:textId="36A2EA47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6" w:type="dxa"/>
            <w:vMerge/>
          </w:tcPr>
          <w:p w14:paraId="4B75F52E" w14:textId="5D644389" w:rsidR="00182C13" w:rsidRPr="008561EE" w:rsidRDefault="00182C13" w:rsidP="00182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178C" w14:paraId="337841C4" w14:textId="77777777" w:rsidTr="00272658">
        <w:tc>
          <w:tcPr>
            <w:tcW w:w="4672" w:type="dxa"/>
          </w:tcPr>
          <w:p w14:paraId="180E4344" w14:textId="32FEFA3E" w:rsidR="00EC178C" w:rsidRPr="008561EE" w:rsidRDefault="00EC178C" w:rsidP="00EC1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«Семья. Семейные ценности и традиции»</w:t>
            </w:r>
          </w:p>
        </w:tc>
        <w:tc>
          <w:tcPr>
            <w:tcW w:w="1276" w:type="dxa"/>
            <w:vMerge w:val="restart"/>
          </w:tcPr>
          <w:p w14:paraId="4C601B74" w14:textId="77777777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76375819" w14:textId="7CDDB15B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3BB377" w14:textId="06E6A621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6" w:type="dxa"/>
            <w:vMerge w:val="restart"/>
          </w:tcPr>
          <w:p w14:paraId="427C738E" w14:textId="77777777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Гирис</w:t>
            </w:r>
            <w:proofErr w:type="spellEnd"/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</w:t>
            </w:r>
          </w:p>
          <w:p w14:paraId="4160A3CA" w14:textId="47A3EB50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178C" w14:paraId="473138CF" w14:textId="77777777" w:rsidTr="00272658">
        <w:tc>
          <w:tcPr>
            <w:tcW w:w="4672" w:type="dxa"/>
          </w:tcPr>
          <w:p w14:paraId="37DC60EF" w14:textId="465D42BA" w:rsidR="00EC178C" w:rsidRPr="008561EE" w:rsidRDefault="00EC178C" w:rsidP="00EC1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конференция «Дети войны»</w:t>
            </w:r>
          </w:p>
        </w:tc>
        <w:tc>
          <w:tcPr>
            <w:tcW w:w="1276" w:type="dxa"/>
            <w:vMerge/>
          </w:tcPr>
          <w:p w14:paraId="1C7F87AB" w14:textId="73B04551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4729A" w14:textId="5C05ACAB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vMerge/>
          </w:tcPr>
          <w:p w14:paraId="6B2D62B9" w14:textId="312DBB70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178C" w14:paraId="0B7FF37A" w14:textId="77777777" w:rsidTr="00272658">
        <w:tc>
          <w:tcPr>
            <w:tcW w:w="4672" w:type="dxa"/>
          </w:tcPr>
          <w:p w14:paraId="67598A58" w14:textId="46AC4532" w:rsidR="00EC178C" w:rsidRPr="008561EE" w:rsidRDefault="00EC178C" w:rsidP="00EC1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«Системы счисления»</w:t>
            </w:r>
          </w:p>
        </w:tc>
        <w:tc>
          <w:tcPr>
            <w:tcW w:w="1276" w:type="dxa"/>
            <w:vMerge/>
          </w:tcPr>
          <w:p w14:paraId="711D4B33" w14:textId="5721A17F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ADFB0" w14:textId="12E5F758" w:rsidR="00EC178C" w:rsidRPr="008561EE" w:rsidRDefault="00940792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C178C"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  <w:r w:rsidRPr="00856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/>
          </w:tcPr>
          <w:p w14:paraId="66C415A9" w14:textId="169D62C9" w:rsidR="00EC178C" w:rsidRPr="008561EE" w:rsidRDefault="00EC178C" w:rsidP="00EC1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792" w14:paraId="0D1BED6F" w14:textId="77777777" w:rsidTr="00272658">
        <w:tc>
          <w:tcPr>
            <w:tcW w:w="4672" w:type="dxa"/>
          </w:tcPr>
          <w:p w14:paraId="7F6D784D" w14:textId="6912352A" w:rsidR="00940792" w:rsidRPr="008561EE" w:rsidRDefault="00940792" w:rsidP="00940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«Наша Вселенная»</w:t>
            </w:r>
          </w:p>
        </w:tc>
        <w:tc>
          <w:tcPr>
            <w:tcW w:w="1276" w:type="dxa"/>
          </w:tcPr>
          <w:p w14:paraId="25AD27A6" w14:textId="7A8E8DBB" w:rsidR="00940792" w:rsidRPr="008561EE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ED6C093" w14:textId="49E03A57" w:rsidR="00940792" w:rsidRPr="008561EE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</w:tcPr>
          <w:p w14:paraId="0FA6CD3A" w14:textId="3A2AFBBD" w:rsidR="00940792" w:rsidRPr="008561EE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Юркина А </w:t>
            </w:r>
            <w:proofErr w:type="spellStart"/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940792" w14:paraId="5E5900E3" w14:textId="77777777" w:rsidTr="00272658">
        <w:tc>
          <w:tcPr>
            <w:tcW w:w="4672" w:type="dxa"/>
          </w:tcPr>
          <w:p w14:paraId="4A6ADBAF" w14:textId="1783ED11" w:rsidR="00940792" w:rsidRPr="008561EE" w:rsidRDefault="00940792" w:rsidP="0094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Из истории чисел»</w:t>
            </w:r>
          </w:p>
        </w:tc>
        <w:tc>
          <w:tcPr>
            <w:tcW w:w="1276" w:type="dxa"/>
          </w:tcPr>
          <w:p w14:paraId="007AAD5B" w14:textId="3B2A6E88" w:rsidR="00940792" w:rsidRPr="008561EE" w:rsidRDefault="00940792" w:rsidP="00940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D593B4B" w14:textId="65DF2A93" w:rsidR="00940792" w:rsidRPr="008561EE" w:rsidRDefault="00940792" w:rsidP="00940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</w:tcPr>
          <w:p w14:paraId="6344B823" w14:textId="3D713B12" w:rsidR="00940792" w:rsidRPr="008561EE" w:rsidRDefault="00940792" w:rsidP="00940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Юркина А </w:t>
            </w:r>
            <w:proofErr w:type="spellStart"/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940792" w14:paraId="2D1C3080" w14:textId="77777777" w:rsidTr="00272658">
        <w:tc>
          <w:tcPr>
            <w:tcW w:w="4672" w:type="dxa"/>
          </w:tcPr>
          <w:p w14:paraId="762639B9" w14:textId="7A58FE8E" w:rsidR="00940792" w:rsidRPr="008561EE" w:rsidRDefault="00940792" w:rsidP="0094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="00D006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движение</w:t>
            </w:r>
            <w:r w:rsidR="00D006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«Тимур и его команда»     </w:t>
            </w:r>
          </w:p>
        </w:tc>
        <w:tc>
          <w:tcPr>
            <w:tcW w:w="1276" w:type="dxa"/>
          </w:tcPr>
          <w:p w14:paraId="33816A4A" w14:textId="3FA9E85C" w:rsidR="00940792" w:rsidRPr="008561EE" w:rsidRDefault="00940792" w:rsidP="00940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6D76AEF" w14:textId="7443D800" w:rsidR="00940792" w:rsidRPr="008561EE" w:rsidRDefault="00940792" w:rsidP="00940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14:paraId="112E0255" w14:textId="69C27C3F" w:rsidR="00940792" w:rsidRPr="008561EE" w:rsidRDefault="00940792" w:rsidP="00940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Юркина А </w:t>
            </w:r>
            <w:proofErr w:type="spellStart"/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940792" w14:paraId="64A99C46" w14:textId="77777777" w:rsidTr="00272658">
        <w:tc>
          <w:tcPr>
            <w:tcW w:w="4672" w:type="dxa"/>
          </w:tcPr>
          <w:p w14:paraId="4A36619D" w14:textId="59DD0CC9" w:rsidR="00940792" w:rsidRPr="008561EE" w:rsidRDefault="00940792" w:rsidP="0094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Проект   «  От гусиного пера….»</w:t>
            </w:r>
          </w:p>
        </w:tc>
        <w:tc>
          <w:tcPr>
            <w:tcW w:w="1276" w:type="dxa"/>
          </w:tcPr>
          <w:p w14:paraId="234B9050" w14:textId="10404F51" w:rsidR="00940792" w:rsidRPr="008561EE" w:rsidRDefault="00940792" w:rsidP="00940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4EC2375" w14:textId="0E2F972B" w:rsidR="00940792" w:rsidRPr="008561EE" w:rsidRDefault="00940792" w:rsidP="00940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14:paraId="1219038B" w14:textId="73EAB0AC" w:rsidR="00940792" w:rsidRPr="008561EE" w:rsidRDefault="00940792" w:rsidP="00940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Юркина А </w:t>
            </w:r>
            <w:proofErr w:type="spellStart"/>
            <w:r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0039BD" w:rsidRPr="0085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9BD" w14:paraId="0A20E444" w14:textId="77777777" w:rsidTr="00272658">
        <w:tc>
          <w:tcPr>
            <w:tcW w:w="4672" w:type="dxa"/>
          </w:tcPr>
          <w:p w14:paraId="10347C3D" w14:textId="263F8C19" w:rsidR="000039BD" w:rsidRPr="008561EE" w:rsidRDefault="000039BD" w:rsidP="00003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Празднование весны - Масленица</w:t>
            </w:r>
          </w:p>
        </w:tc>
        <w:tc>
          <w:tcPr>
            <w:tcW w:w="1276" w:type="dxa"/>
          </w:tcPr>
          <w:p w14:paraId="488EEA4F" w14:textId="74738DEC" w:rsidR="000039BD" w:rsidRPr="008561EE" w:rsidRDefault="000039BD" w:rsidP="0000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1559" w:type="dxa"/>
          </w:tcPr>
          <w:p w14:paraId="2DBFA162" w14:textId="47821309" w:rsidR="000039BD" w:rsidRPr="008561EE" w:rsidRDefault="000039BD" w:rsidP="0000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986" w:type="dxa"/>
          </w:tcPr>
          <w:p w14:paraId="2B9EE76C" w14:textId="640D8030" w:rsidR="000039BD" w:rsidRPr="008561EE" w:rsidRDefault="000039BD" w:rsidP="0000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Е.В. </w:t>
            </w:r>
          </w:p>
        </w:tc>
      </w:tr>
      <w:tr w:rsidR="000039BD" w14:paraId="7D06D873" w14:textId="77777777" w:rsidTr="00272658">
        <w:tc>
          <w:tcPr>
            <w:tcW w:w="4672" w:type="dxa"/>
          </w:tcPr>
          <w:p w14:paraId="32E45069" w14:textId="4D61E64B" w:rsidR="000039BD" w:rsidRPr="008561EE" w:rsidRDefault="00D00660" w:rsidP="000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</w:t>
            </w:r>
            <w:r w:rsidR="000039BD" w:rsidRPr="008561EE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276" w:type="dxa"/>
          </w:tcPr>
          <w:p w14:paraId="7BEDA5AE" w14:textId="4191D1C4" w:rsidR="000039BD" w:rsidRPr="008561EE" w:rsidRDefault="000039BD" w:rsidP="0000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14:paraId="66FA06BC" w14:textId="1229352E" w:rsidR="000039BD" w:rsidRPr="008561EE" w:rsidRDefault="000039BD" w:rsidP="0000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1986" w:type="dxa"/>
          </w:tcPr>
          <w:p w14:paraId="51E9EB8B" w14:textId="77777777" w:rsidR="000039BD" w:rsidRPr="008561EE" w:rsidRDefault="000039BD" w:rsidP="000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Маслова Л.П.</w:t>
            </w:r>
          </w:p>
          <w:p w14:paraId="15FE186D" w14:textId="77777777" w:rsidR="000039BD" w:rsidRPr="008561EE" w:rsidRDefault="000039BD" w:rsidP="000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Конюская</w:t>
            </w:r>
            <w:proofErr w:type="spellEnd"/>
            <w:r w:rsidRPr="008561E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4FFBDAC6" w14:textId="77777777" w:rsidR="000039BD" w:rsidRPr="008561EE" w:rsidRDefault="000039BD" w:rsidP="000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Левушкина Е.Г.</w:t>
            </w:r>
          </w:p>
          <w:p w14:paraId="20E14453" w14:textId="2C8F0C4A" w:rsidR="000039BD" w:rsidRPr="008561EE" w:rsidRDefault="000039BD" w:rsidP="0000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Шейнмаер</w:t>
            </w:r>
            <w:proofErr w:type="spellEnd"/>
            <w:r w:rsidRPr="008561EE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</w:tc>
      </w:tr>
      <w:tr w:rsidR="000039BD" w14:paraId="4034A7EC" w14:textId="77777777" w:rsidTr="00272658">
        <w:tc>
          <w:tcPr>
            <w:tcW w:w="4672" w:type="dxa"/>
          </w:tcPr>
          <w:p w14:paraId="40AC9197" w14:textId="257E7EAE" w:rsidR="000039BD" w:rsidRPr="008561EE" w:rsidRDefault="000039BD" w:rsidP="000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76" w:type="dxa"/>
          </w:tcPr>
          <w:p w14:paraId="375A1E08" w14:textId="00CE9921" w:rsidR="000039BD" w:rsidRPr="008561EE" w:rsidRDefault="000039BD" w:rsidP="0000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2,3.4</w:t>
            </w:r>
          </w:p>
        </w:tc>
        <w:tc>
          <w:tcPr>
            <w:tcW w:w="1559" w:type="dxa"/>
          </w:tcPr>
          <w:p w14:paraId="173EDA06" w14:textId="10D53825" w:rsidR="000039BD" w:rsidRPr="008561EE" w:rsidRDefault="000039BD" w:rsidP="0000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1986" w:type="dxa"/>
          </w:tcPr>
          <w:p w14:paraId="613EC5BC" w14:textId="3BA21C26" w:rsidR="000039BD" w:rsidRPr="008561EE" w:rsidRDefault="000039BD" w:rsidP="000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Асриева</w:t>
            </w:r>
            <w:proofErr w:type="spellEnd"/>
            <w:r w:rsidRPr="008561EE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  <w:r w:rsidR="008561EE" w:rsidRPr="0085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1EE" w14:paraId="42B0766D" w14:textId="77777777" w:rsidTr="00272658">
        <w:tc>
          <w:tcPr>
            <w:tcW w:w="4672" w:type="dxa"/>
          </w:tcPr>
          <w:p w14:paraId="23084A0F" w14:textId="3213DCC8" w:rsidR="008561EE" w:rsidRPr="008561EE" w:rsidRDefault="008561EE" w:rsidP="008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</w:t>
            </w:r>
          </w:p>
        </w:tc>
        <w:tc>
          <w:tcPr>
            <w:tcW w:w="1276" w:type="dxa"/>
          </w:tcPr>
          <w:p w14:paraId="100DEA6F" w14:textId="3F09A76B" w:rsidR="008561EE" w:rsidRPr="008561EE" w:rsidRDefault="008561EE" w:rsidP="0085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59" w:type="dxa"/>
          </w:tcPr>
          <w:p w14:paraId="00E754A8" w14:textId="706887A3" w:rsidR="008561EE" w:rsidRPr="008561EE" w:rsidRDefault="008561EE" w:rsidP="0085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</w:tcPr>
          <w:p w14:paraId="75287B43" w14:textId="77777777" w:rsidR="008561EE" w:rsidRPr="008561EE" w:rsidRDefault="008561EE" w:rsidP="008561E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561EE">
              <w:rPr>
                <w:rFonts w:ascii="Times New Roman" w:hAnsi="Times New Roman" w:cs="Times New Roman"/>
              </w:rPr>
              <w:t>Иващенко Ю.Н.</w:t>
            </w:r>
          </w:p>
          <w:p w14:paraId="45A76A93" w14:textId="2D0DADB4" w:rsidR="008561EE" w:rsidRPr="008561EE" w:rsidRDefault="008561EE" w:rsidP="008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E">
              <w:rPr>
                <w:rFonts w:ascii="Times New Roman" w:hAnsi="Times New Roman" w:cs="Times New Roman"/>
                <w:sz w:val="24"/>
                <w:szCs w:val="24"/>
              </w:rPr>
              <w:t xml:space="preserve">Белова Н.М. </w:t>
            </w:r>
          </w:p>
        </w:tc>
      </w:tr>
      <w:tr w:rsidR="00A03EFD" w14:paraId="0884DF3A" w14:textId="77777777" w:rsidTr="00272658">
        <w:tc>
          <w:tcPr>
            <w:tcW w:w="4672" w:type="dxa"/>
          </w:tcPr>
          <w:p w14:paraId="018AD735" w14:textId="3FCC9C9E" w:rsidR="00A03EFD" w:rsidRPr="008561EE" w:rsidRDefault="00A03EFD" w:rsidP="00A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Удивительное место «Музей-усадьба </w:t>
            </w:r>
            <w:proofErr w:type="spellStart"/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» в Красноярске: онлайн</w:t>
            </w:r>
            <w:r w:rsidR="00D00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276" w:type="dxa"/>
          </w:tcPr>
          <w:p w14:paraId="466EAE45" w14:textId="1F892863" w:rsidR="00A03EFD" w:rsidRPr="008561EE" w:rsidRDefault="00A03EFD" w:rsidP="00A0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14:paraId="1F2078BE" w14:textId="6BDF2CC9" w:rsidR="00A03EFD" w:rsidRPr="008561EE" w:rsidRDefault="00A03EFD" w:rsidP="00A0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22.01-26.01.2024 г.</w:t>
            </w:r>
          </w:p>
        </w:tc>
        <w:tc>
          <w:tcPr>
            <w:tcW w:w="1986" w:type="dxa"/>
          </w:tcPr>
          <w:p w14:paraId="3BC4D0A3" w14:textId="0C19B9BC" w:rsidR="00A03EFD" w:rsidRPr="008561EE" w:rsidRDefault="00A03EFD" w:rsidP="00A03E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A03EFD" w14:paraId="3086E775" w14:textId="77777777" w:rsidTr="00272658">
        <w:tc>
          <w:tcPr>
            <w:tcW w:w="4672" w:type="dxa"/>
          </w:tcPr>
          <w:p w14:paraId="42DC3590" w14:textId="27A13D48" w:rsidR="00A03EFD" w:rsidRPr="00C81E19" w:rsidRDefault="00A03EFD" w:rsidP="00A0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художника. «В.И. Суриков – художник-передвижник»: онлайн </w:t>
            </w:r>
            <w:r w:rsidR="00D00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14:paraId="14FFAC3B" w14:textId="7E9F8EC1" w:rsidR="00A03EFD" w:rsidRPr="00C81E19" w:rsidRDefault="00A03EFD" w:rsidP="00A0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14:paraId="2F7F21E3" w14:textId="4A348D08" w:rsidR="00A03EFD" w:rsidRPr="00C81E19" w:rsidRDefault="00A03EFD" w:rsidP="00A0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hAnsi="Times New Roman" w:cs="Times New Roman"/>
                <w:sz w:val="24"/>
                <w:szCs w:val="24"/>
              </w:rPr>
              <w:t>22.01-26.01.2024 г.</w:t>
            </w:r>
          </w:p>
        </w:tc>
        <w:tc>
          <w:tcPr>
            <w:tcW w:w="1986" w:type="dxa"/>
          </w:tcPr>
          <w:p w14:paraId="3B43BBC2" w14:textId="0EF600D4" w:rsidR="00A03EFD" w:rsidRPr="008561EE" w:rsidRDefault="00A03EFD" w:rsidP="00A03EF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</w:tbl>
    <w:p w14:paraId="6357E4C6" w14:textId="6FB8AB80" w:rsidR="0074039B" w:rsidRDefault="0074039B" w:rsidP="009A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83E1F" w14:textId="5D93DF09" w:rsidR="00D00660" w:rsidRDefault="00D00660" w:rsidP="009A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049D1" w14:textId="77777777" w:rsidR="00D00660" w:rsidRDefault="00D00660" w:rsidP="009A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4E3FE" w14:textId="7392D73B" w:rsidR="009A36FA" w:rsidRPr="00272658" w:rsidRDefault="009A36FA" w:rsidP="009A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«Внеурочная деятельность»</w:t>
      </w:r>
    </w:p>
    <w:tbl>
      <w:tblPr>
        <w:tblStyle w:val="aa"/>
        <w:tblW w:w="9583" w:type="dxa"/>
        <w:tblLook w:val="04A0" w:firstRow="1" w:lastRow="0" w:firstColumn="1" w:lastColumn="0" w:noHBand="0" w:noVBand="1"/>
      </w:tblPr>
      <w:tblGrid>
        <w:gridCol w:w="4134"/>
        <w:gridCol w:w="1136"/>
        <w:gridCol w:w="1512"/>
        <w:gridCol w:w="2801"/>
      </w:tblGrid>
      <w:tr w:rsidR="009A36FA" w14:paraId="512328F5" w14:textId="77777777" w:rsidTr="00EC178C">
        <w:trPr>
          <w:trHeight w:val="898"/>
        </w:trPr>
        <w:tc>
          <w:tcPr>
            <w:tcW w:w="4134" w:type="dxa"/>
          </w:tcPr>
          <w:p w14:paraId="083B4D56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136" w:type="dxa"/>
          </w:tcPr>
          <w:p w14:paraId="66128959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12" w:type="dxa"/>
          </w:tcPr>
          <w:p w14:paraId="702C0281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01" w:type="dxa"/>
          </w:tcPr>
          <w:p w14:paraId="636913A2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36FA" w14:paraId="711A1A53" w14:textId="77777777" w:rsidTr="00EC178C">
        <w:trPr>
          <w:trHeight w:val="587"/>
        </w:trPr>
        <w:tc>
          <w:tcPr>
            <w:tcW w:w="4134" w:type="dxa"/>
          </w:tcPr>
          <w:p w14:paraId="4CE7298D" w14:textId="77777777" w:rsidR="009A36FA" w:rsidRPr="00F108C3" w:rsidRDefault="009A36F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6" w:type="dxa"/>
          </w:tcPr>
          <w:p w14:paraId="5B31EB4D" w14:textId="77777777" w:rsidR="009A36FA" w:rsidRPr="00F108C3" w:rsidRDefault="009A36F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12" w:type="dxa"/>
          </w:tcPr>
          <w:p w14:paraId="251CC416" w14:textId="77777777" w:rsidR="009A36FA" w:rsidRPr="00F108C3" w:rsidRDefault="009A36F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14:paraId="5B9B5509" w14:textId="77777777" w:rsidR="009A36FA" w:rsidRPr="00F108C3" w:rsidRDefault="009A36F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шахм. центра «Мастер»</w:t>
            </w:r>
          </w:p>
        </w:tc>
      </w:tr>
      <w:tr w:rsidR="009A36FA" w14:paraId="07C23AF4" w14:textId="77777777" w:rsidTr="00EC178C">
        <w:trPr>
          <w:trHeight w:val="293"/>
        </w:trPr>
        <w:tc>
          <w:tcPr>
            <w:tcW w:w="4134" w:type="dxa"/>
          </w:tcPr>
          <w:p w14:paraId="535B2B47" w14:textId="77777777" w:rsidR="009A36FA" w:rsidRPr="001554C3" w:rsidRDefault="009A36F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136" w:type="dxa"/>
          </w:tcPr>
          <w:p w14:paraId="6B98289E" w14:textId="2932DD91" w:rsidR="009A36FA" w:rsidRDefault="003F2677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2" w:type="dxa"/>
          </w:tcPr>
          <w:p w14:paraId="475B2FD5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14:paraId="1046D0BA" w14:textId="77777777" w:rsidR="009A36FA" w:rsidRDefault="009A36F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Н.М.</w:t>
            </w:r>
          </w:p>
        </w:tc>
      </w:tr>
      <w:tr w:rsidR="009A36FA" w14:paraId="33689645" w14:textId="77777777" w:rsidTr="00EC178C">
        <w:trPr>
          <w:trHeight w:val="293"/>
        </w:trPr>
        <w:tc>
          <w:tcPr>
            <w:tcW w:w="4134" w:type="dxa"/>
          </w:tcPr>
          <w:p w14:paraId="415C4BC7" w14:textId="77777777" w:rsidR="009A36FA" w:rsidRPr="001554C3" w:rsidRDefault="009A36F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Нескучный сад (ИЗО)</w:t>
            </w:r>
          </w:p>
        </w:tc>
        <w:tc>
          <w:tcPr>
            <w:tcW w:w="1136" w:type="dxa"/>
          </w:tcPr>
          <w:p w14:paraId="0CD3E06C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12" w:type="dxa"/>
          </w:tcPr>
          <w:p w14:paraId="37553B85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14:paraId="5BD91E34" w14:textId="77777777" w:rsidR="009A36FA" w:rsidRDefault="009A36F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14ADB" w:rsidRPr="00214ADB" w14:paraId="324CAE07" w14:textId="77777777" w:rsidTr="00EC178C">
        <w:trPr>
          <w:trHeight w:val="293"/>
        </w:trPr>
        <w:tc>
          <w:tcPr>
            <w:tcW w:w="4134" w:type="dxa"/>
          </w:tcPr>
          <w:p w14:paraId="1EF9A19D" w14:textId="5B390829" w:rsidR="00214ADB" w:rsidRP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DB">
              <w:rPr>
                <w:rFonts w:ascii="Times New Roman" w:hAnsi="Times New Roman" w:cs="Times New Roman"/>
                <w:sz w:val="24"/>
                <w:szCs w:val="24"/>
              </w:rPr>
              <w:t>Курс «Волейбол для начинающих»</w:t>
            </w:r>
          </w:p>
        </w:tc>
        <w:tc>
          <w:tcPr>
            <w:tcW w:w="1136" w:type="dxa"/>
          </w:tcPr>
          <w:p w14:paraId="69B9B94F" w14:textId="35FAF2DF" w:rsidR="00214ADB" w:rsidRP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D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12" w:type="dxa"/>
          </w:tcPr>
          <w:p w14:paraId="77443704" w14:textId="77777777" w:rsidR="00214ADB" w:rsidRP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EFF84C6" w14:textId="77777777" w:rsidR="00214ADB" w:rsidRP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DB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  <w:p w14:paraId="7B955E31" w14:textId="77777777" w:rsidR="00214ADB" w:rsidRP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DB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</w:p>
          <w:p w14:paraId="1506EB29" w14:textId="2C4B7BD5" w:rsidR="00214ADB" w:rsidRP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DB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</w:tc>
        <w:tc>
          <w:tcPr>
            <w:tcW w:w="2801" w:type="dxa"/>
          </w:tcPr>
          <w:p w14:paraId="4578471B" w14:textId="562612FF" w:rsidR="00214ADB" w:rsidRP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DB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214AD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D7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B79" w:rsidRPr="00214ADB" w14:paraId="7782A0ED" w14:textId="77777777" w:rsidTr="00EC178C">
        <w:trPr>
          <w:trHeight w:val="293"/>
        </w:trPr>
        <w:tc>
          <w:tcPr>
            <w:tcW w:w="4134" w:type="dxa"/>
          </w:tcPr>
          <w:p w14:paraId="03DE012C" w14:textId="59147E02" w:rsidR="00D74B79" w:rsidRPr="00214ADB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6" w:type="dxa"/>
          </w:tcPr>
          <w:p w14:paraId="76DFAC81" w14:textId="55870164" w:rsidR="00D74B79" w:rsidRPr="00214ADB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14:paraId="7DE9C18D" w14:textId="75D2B20B" w:rsidR="00D74B79" w:rsidRPr="00214ADB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14:paraId="0BB3459F" w14:textId="2F0551ED" w:rsidR="00D74B79" w:rsidRPr="00214ADB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Медведева Ю. А.</w:t>
            </w:r>
          </w:p>
        </w:tc>
      </w:tr>
      <w:tr w:rsidR="00D74B79" w:rsidRPr="00214ADB" w14:paraId="0FAFE13A" w14:textId="77777777" w:rsidTr="00EC178C">
        <w:trPr>
          <w:trHeight w:val="293"/>
        </w:trPr>
        <w:tc>
          <w:tcPr>
            <w:tcW w:w="4134" w:type="dxa"/>
          </w:tcPr>
          <w:p w14:paraId="3C8CA897" w14:textId="69603A58" w:rsidR="00D74B79" w:rsidRPr="00827FC4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36" w:type="dxa"/>
          </w:tcPr>
          <w:p w14:paraId="7B2C79DA" w14:textId="2BAB3EBA" w:rsidR="00D74B79" w:rsidRPr="00827FC4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744B8798" w14:textId="6392299A" w:rsidR="00D74B79" w:rsidRPr="00827FC4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14:paraId="109DC589" w14:textId="7952F672" w:rsidR="00D74B79" w:rsidRPr="00827FC4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D74B79" w:rsidRPr="00214ADB" w14:paraId="05642807" w14:textId="77777777" w:rsidTr="00EC178C">
        <w:trPr>
          <w:trHeight w:val="293"/>
        </w:trPr>
        <w:tc>
          <w:tcPr>
            <w:tcW w:w="4134" w:type="dxa"/>
          </w:tcPr>
          <w:p w14:paraId="627906B8" w14:textId="6E6041DF" w:rsidR="00D74B79" w:rsidRPr="00827FC4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36" w:type="dxa"/>
          </w:tcPr>
          <w:p w14:paraId="5803A03A" w14:textId="374D4932" w:rsidR="00D74B79" w:rsidRPr="00827FC4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14:paraId="1E26B3AE" w14:textId="16C5DEC5" w:rsidR="00D74B79" w:rsidRPr="00827FC4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14:paraId="4DC7CF2F" w14:textId="41FA2A20" w:rsidR="00D74B79" w:rsidRPr="00827FC4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B79" w:rsidRPr="00214ADB" w14:paraId="253E3F29" w14:textId="77777777" w:rsidTr="00EC178C">
        <w:trPr>
          <w:trHeight w:val="293"/>
        </w:trPr>
        <w:tc>
          <w:tcPr>
            <w:tcW w:w="4134" w:type="dxa"/>
          </w:tcPr>
          <w:p w14:paraId="197B239E" w14:textId="3D2D4236" w:rsidR="00D74B79" w:rsidRPr="00827FC4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6" w:type="dxa"/>
          </w:tcPr>
          <w:p w14:paraId="2412224B" w14:textId="0C51D8A7" w:rsidR="00D74B79" w:rsidRPr="00827FC4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66BA4C12" w14:textId="3AF139A3" w:rsidR="00D74B79" w:rsidRPr="00827FC4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14:paraId="14052A8E" w14:textId="77777777" w:rsidR="00D74B79" w:rsidRPr="00827FC4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79" w:rsidRPr="00214ADB" w14:paraId="2DDCA85C" w14:textId="77777777" w:rsidTr="00EC178C">
        <w:trPr>
          <w:trHeight w:val="293"/>
        </w:trPr>
        <w:tc>
          <w:tcPr>
            <w:tcW w:w="4134" w:type="dxa"/>
          </w:tcPr>
          <w:p w14:paraId="5192AFE7" w14:textId="2466465A" w:rsidR="00D74B79" w:rsidRPr="0068483B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6" w:type="dxa"/>
          </w:tcPr>
          <w:p w14:paraId="03730D4F" w14:textId="2620893C" w:rsidR="00D74B79" w:rsidRPr="0068483B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14:paraId="6FD241C0" w14:textId="29AB8D63" w:rsidR="00D74B79" w:rsidRPr="0068483B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14:paraId="70314979" w14:textId="355BD673" w:rsidR="00D74B79" w:rsidRPr="00827FC4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</w:p>
        </w:tc>
      </w:tr>
      <w:tr w:rsidR="00D74B79" w:rsidRPr="00214ADB" w14:paraId="1BE69E9D" w14:textId="77777777" w:rsidTr="00EC178C">
        <w:trPr>
          <w:trHeight w:val="293"/>
        </w:trPr>
        <w:tc>
          <w:tcPr>
            <w:tcW w:w="4134" w:type="dxa"/>
          </w:tcPr>
          <w:p w14:paraId="757201EB" w14:textId="795FA8FA" w:rsidR="00D74B79" w:rsidRPr="0068483B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1136" w:type="dxa"/>
          </w:tcPr>
          <w:p w14:paraId="31C07ACD" w14:textId="493D9AEA" w:rsidR="00D74B79" w:rsidRPr="0068483B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14:paraId="4033C9A3" w14:textId="393C0873" w:rsidR="00D74B79" w:rsidRPr="0068483B" w:rsidRDefault="00D74B79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14:paraId="1DCB50C7" w14:textId="4F5BB7F1" w:rsidR="00D74B79" w:rsidRPr="0068483B" w:rsidRDefault="00D74B79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3B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  <w:r w:rsidR="0018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C13" w:rsidRPr="00214ADB" w14:paraId="06E96DD1" w14:textId="77777777" w:rsidTr="00EC178C">
        <w:trPr>
          <w:trHeight w:val="293"/>
        </w:trPr>
        <w:tc>
          <w:tcPr>
            <w:tcW w:w="4134" w:type="dxa"/>
          </w:tcPr>
          <w:p w14:paraId="20BFC974" w14:textId="6CDFE4E5" w:rsidR="00182C13" w:rsidRPr="0068483B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6" w:type="dxa"/>
          </w:tcPr>
          <w:p w14:paraId="78A03729" w14:textId="645D21CC" w:rsidR="00182C13" w:rsidRPr="0068483B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63E66BA5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711FCC" w14:textId="19BC7F4C" w:rsidR="00182C13" w:rsidRPr="0068483B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Среда,14.00-14.40</w:t>
            </w:r>
          </w:p>
        </w:tc>
        <w:tc>
          <w:tcPr>
            <w:tcW w:w="2801" w:type="dxa"/>
          </w:tcPr>
          <w:p w14:paraId="4FDDB158" w14:textId="05FFD901" w:rsidR="00182C13" w:rsidRPr="0068483B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</w:t>
            </w:r>
            <w:r w:rsidR="00940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0792" w:rsidRPr="00214ADB" w14:paraId="285343F5" w14:textId="77777777" w:rsidTr="00EC178C">
        <w:trPr>
          <w:trHeight w:val="293"/>
        </w:trPr>
        <w:tc>
          <w:tcPr>
            <w:tcW w:w="4134" w:type="dxa"/>
          </w:tcPr>
          <w:p w14:paraId="38D548EB" w14:textId="41678FF5" w:rsidR="00940792" w:rsidRDefault="00940792" w:rsidP="009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1136" w:type="dxa"/>
          </w:tcPr>
          <w:p w14:paraId="695B3E1E" w14:textId="3D0A81E5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6C6AE5DA" w14:textId="57260A81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14:paraId="5C00DE0B" w14:textId="696DC84F" w:rsidR="00940792" w:rsidRDefault="00940792" w:rsidP="009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Юркина 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940792" w:rsidRPr="00214ADB" w14:paraId="7D215264" w14:textId="77777777" w:rsidTr="00EC178C">
        <w:trPr>
          <w:trHeight w:val="293"/>
        </w:trPr>
        <w:tc>
          <w:tcPr>
            <w:tcW w:w="4134" w:type="dxa"/>
          </w:tcPr>
          <w:p w14:paraId="18EE1793" w14:textId="0262CA65" w:rsidR="00940792" w:rsidRDefault="00940792" w:rsidP="009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русскому языку</w:t>
            </w:r>
          </w:p>
        </w:tc>
        <w:tc>
          <w:tcPr>
            <w:tcW w:w="1136" w:type="dxa"/>
          </w:tcPr>
          <w:p w14:paraId="010B1DF9" w14:textId="22FB2A88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189B72D6" w14:textId="77777777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899C72" w14:textId="1E91348A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8.45-9.25</w:t>
            </w:r>
          </w:p>
        </w:tc>
        <w:tc>
          <w:tcPr>
            <w:tcW w:w="2801" w:type="dxa"/>
          </w:tcPr>
          <w:p w14:paraId="144383BB" w14:textId="43995FD5" w:rsidR="00940792" w:rsidRDefault="00940792" w:rsidP="009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</w:t>
            </w:r>
          </w:p>
        </w:tc>
      </w:tr>
      <w:tr w:rsidR="00940792" w:rsidRPr="00214ADB" w14:paraId="1E20DEDA" w14:textId="77777777" w:rsidTr="00EC178C">
        <w:trPr>
          <w:trHeight w:val="293"/>
        </w:trPr>
        <w:tc>
          <w:tcPr>
            <w:tcW w:w="4134" w:type="dxa"/>
          </w:tcPr>
          <w:p w14:paraId="773D7751" w14:textId="4C313F42" w:rsidR="00940792" w:rsidRDefault="00940792" w:rsidP="009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136" w:type="dxa"/>
          </w:tcPr>
          <w:p w14:paraId="0C175DF5" w14:textId="1854AFE1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03EC099B" w14:textId="77777777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3941FF" w14:textId="77777777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  <w:p w14:paraId="5CA5A070" w14:textId="77777777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77C3979" w14:textId="5908C97E" w:rsidR="00940792" w:rsidRDefault="00940792" w:rsidP="0094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801" w:type="dxa"/>
          </w:tcPr>
          <w:p w14:paraId="73B5BD02" w14:textId="4126DAB0" w:rsidR="00940792" w:rsidRDefault="00940792" w:rsidP="009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</w:tbl>
    <w:p w14:paraId="6FC39FC3" w14:textId="77777777" w:rsidR="009A36FA" w:rsidRDefault="009A36FA" w:rsidP="00365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AF7CC" w14:textId="095A7EEA" w:rsidR="00365F96" w:rsidRPr="00351BED" w:rsidRDefault="00365F96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BED">
        <w:rPr>
          <w:rFonts w:ascii="Times New Roman" w:hAnsi="Times New Roman" w:cs="Times New Roman"/>
          <w:b/>
          <w:bCs/>
          <w:sz w:val="28"/>
          <w:szCs w:val="28"/>
        </w:rPr>
        <w:t>Модуль «Классное руководство»</w:t>
      </w:r>
    </w:p>
    <w:p w14:paraId="143107DB" w14:textId="77777777" w:rsidR="00365F96" w:rsidRDefault="00365F96" w:rsidP="00365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(согласно индивидуальным планам классных руководителей, с включением тематических классных часов)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707"/>
        <w:gridCol w:w="1250"/>
        <w:gridCol w:w="1531"/>
        <w:gridCol w:w="2005"/>
      </w:tblGrid>
      <w:tr w:rsidR="00365F96" w14:paraId="75DB01CB" w14:textId="77777777" w:rsidTr="00365F96">
        <w:tc>
          <w:tcPr>
            <w:tcW w:w="4707" w:type="dxa"/>
          </w:tcPr>
          <w:p w14:paraId="38071F9F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0" w:type="dxa"/>
          </w:tcPr>
          <w:p w14:paraId="0454E00C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531" w:type="dxa"/>
          </w:tcPr>
          <w:p w14:paraId="4723D233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005" w:type="dxa"/>
          </w:tcPr>
          <w:p w14:paraId="4443BDF4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365F96" w:rsidRPr="00B65081" w14:paraId="75688EB1" w14:textId="77777777" w:rsidTr="00365F96">
        <w:trPr>
          <w:trHeight w:val="894"/>
        </w:trPr>
        <w:tc>
          <w:tcPr>
            <w:tcW w:w="4707" w:type="dxa"/>
          </w:tcPr>
          <w:p w14:paraId="6DE0C5E0" w14:textId="0D4E8F7A" w:rsidR="00365F96" w:rsidRPr="001E4072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="00365F96" w:rsidRPr="001E4072">
              <w:rPr>
                <w:rFonts w:ascii="Times New Roman" w:hAnsi="Times New Roman" w:cs="Times New Roman"/>
                <w:sz w:val="24"/>
                <w:szCs w:val="24"/>
              </w:rPr>
              <w:t>наний:</w:t>
            </w:r>
          </w:p>
          <w:p w14:paraId="63140966" w14:textId="77777777" w:rsidR="00365F96" w:rsidRPr="001E4072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50" w:type="dxa"/>
          </w:tcPr>
          <w:p w14:paraId="12B984F8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722EDBAF" w14:textId="77777777" w:rsidR="00365F96" w:rsidRPr="00B65081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AAEAE41" w14:textId="34771F4F" w:rsidR="00365F96" w:rsidRPr="00B65081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272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6A5FB9D2" w14:textId="77777777" w:rsidR="00365F96" w:rsidRPr="00B65081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5F96" w:rsidRPr="00B65081" w14:paraId="01AA4989" w14:textId="77777777" w:rsidTr="00365F96">
        <w:tc>
          <w:tcPr>
            <w:tcW w:w="4707" w:type="dxa"/>
          </w:tcPr>
          <w:p w14:paraId="26C8B170" w14:textId="77777777" w:rsidR="00365F96" w:rsidRPr="001E4072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из цикла «Разговоры о важном» </w:t>
            </w:r>
          </w:p>
          <w:p w14:paraId="7C4BEE40" w14:textId="77777777" w:rsidR="00365F96" w:rsidRPr="001E4072" w:rsidRDefault="00D0066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5F96" w:rsidRPr="001E4072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  <w:r w:rsidR="00365F96"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080001EB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1" w:type="dxa"/>
          </w:tcPr>
          <w:p w14:paraId="035640CF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1-м уроком</w:t>
            </w:r>
          </w:p>
        </w:tc>
        <w:tc>
          <w:tcPr>
            <w:tcW w:w="2005" w:type="dxa"/>
          </w:tcPr>
          <w:p w14:paraId="1F00EDAA" w14:textId="274E6581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  <w:r w:rsidR="0080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50F" w:rsidRPr="00B65081" w14:paraId="24922034" w14:textId="77777777" w:rsidTr="00365F96">
        <w:tc>
          <w:tcPr>
            <w:tcW w:w="4707" w:type="dxa"/>
          </w:tcPr>
          <w:p w14:paraId="2638EAD8" w14:textId="77777777" w:rsidR="00D9650F" w:rsidRPr="001E4072" w:rsidRDefault="00D9650F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0962182" w14:textId="77777777" w:rsidR="00D9650F" w:rsidRDefault="00D9650F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A905C2E" w14:textId="77777777" w:rsidR="00D9650F" w:rsidRDefault="00D9650F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F2D368A" w14:textId="77777777" w:rsidR="00D9650F" w:rsidRDefault="00D9650F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B65081" w14:paraId="1DA5BE73" w14:textId="77777777" w:rsidTr="00365F96">
        <w:tc>
          <w:tcPr>
            <w:tcW w:w="4707" w:type="dxa"/>
          </w:tcPr>
          <w:p w14:paraId="060A7EC4" w14:textId="52D04756" w:rsidR="0002787E" w:rsidRPr="001E4072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«Мы стали школьниками» (О правилах поведения в школе)</w:t>
            </w:r>
          </w:p>
        </w:tc>
        <w:tc>
          <w:tcPr>
            <w:tcW w:w="1250" w:type="dxa"/>
            <w:vMerge w:val="restart"/>
          </w:tcPr>
          <w:p w14:paraId="23AFA35A" w14:textId="0CF7B55C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5BADC9B1" w14:textId="208E44F2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51F76C0" w14:textId="06F4B01E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  <w:vMerge w:val="restart"/>
          </w:tcPr>
          <w:p w14:paraId="31436277" w14:textId="400EA11E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руководит. </w:t>
            </w: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</w:p>
          <w:p w14:paraId="131B695D" w14:textId="58F86E1E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B65081" w14:paraId="447D4C10" w14:textId="77777777" w:rsidTr="00365F96">
        <w:tc>
          <w:tcPr>
            <w:tcW w:w="4707" w:type="dxa"/>
          </w:tcPr>
          <w:p w14:paraId="546DA288" w14:textId="15DBD789" w:rsidR="0002787E" w:rsidRPr="001E4072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такое режим дня?» ( Беседа с примерами из литературных произведений)                             </w:t>
            </w:r>
          </w:p>
        </w:tc>
        <w:tc>
          <w:tcPr>
            <w:tcW w:w="1250" w:type="dxa"/>
            <w:vMerge/>
          </w:tcPr>
          <w:p w14:paraId="0D010EA8" w14:textId="1A44A110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C9BEEF0" w14:textId="44168E02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5" w:type="dxa"/>
            <w:vMerge/>
          </w:tcPr>
          <w:p w14:paraId="052A57F7" w14:textId="7446E37B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B65081" w14:paraId="1F8478B6" w14:textId="77777777" w:rsidTr="00365F96">
        <w:tc>
          <w:tcPr>
            <w:tcW w:w="4707" w:type="dxa"/>
          </w:tcPr>
          <w:p w14:paraId="7704DB75" w14:textId="38179C4F" w:rsidR="0002787E" w:rsidRPr="001E4072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«Дом, в котором я живу» (беседа обсуждение)</w:t>
            </w:r>
          </w:p>
        </w:tc>
        <w:tc>
          <w:tcPr>
            <w:tcW w:w="1250" w:type="dxa"/>
            <w:vMerge/>
          </w:tcPr>
          <w:p w14:paraId="10641F5A" w14:textId="1AEE8B22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C137F4F" w14:textId="78903B94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5" w:type="dxa"/>
            <w:vMerge/>
          </w:tcPr>
          <w:p w14:paraId="4307DBB5" w14:textId="75B0629A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B65081" w14:paraId="31FB7663" w14:textId="77777777" w:rsidTr="00365F96">
        <w:tc>
          <w:tcPr>
            <w:tcW w:w="4707" w:type="dxa"/>
          </w:tcPr>
          <w:p w14:paraId="4012C97A" w14:textId="16F99154" w:rsidR="0002787E" w:rsidRPr="001E4072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 Где</w:t>
            </w:r>
            <w:proofErr w:type="gramEnd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нас подстерегает опасность?» (разбор опасных ситуаций)</w:t>
            </w:r>
          </w:p>
        </w:tc>
        <w:tc>
          <w:tcPr>
            <w:tcW w:w="1250" w:type="dxa"/>
            <w:vMerge/>
          </w:tcPr>
          <w:p w14:paraId="2BC826C9" w14:textId="2874CA06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884C237" w14:textId="2F156A7B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5" w:type="dxa"/>
            <w:vMerge/>
          </w:tcPr>
          <w:p w14:paraId="581B7F9C" w14:textId="7EC1E52A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B65081" w14:paraId="669A8AD3" w14:textId="77777777" w:rsidTr="00365F96">
        <w:tc>
          <w:tcPr>
            <w:tcW w:w="4707" w:type="dxa"/>
          </w:tcPr>
          <w:p w14:paraId="16955D5F" w14:textId="51CCB338" w:rsidR="0002787E" w:rsidRPr="001E4072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1250" w:type="dxa"/>
            <w:vMerge/>
          </w:tcPr>
          <w:p w14:paraId="7B2BBCE1" w14:textId="729A2B62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7FA0CDB" w14:textId="7E4F5FB8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5" w:type="dxa"/>
            <w:vMerge/>
          </w:tcPr>
          <w:p w14:paraId="2ECC16FC" w14:textId="3B3D9911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B65081" w14:paraId="2B91F85E" w14:textId="77777777" w:rsidTr="00365F96">
        <w:tc>
          <w:tcPr>
            <w:tcW w:w="4707" w:type="dxa"/>
          </w:tcPr>
          <w:p w14:paraId="6EE225AF" w14:textId="19E3019B" w:rsidR="0002787E" w:rsidRPr="001E4072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«Про то</w:t>
            </w:r>
            <w:r w:rsidR="00D00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как добро и зло боролись»</w:t>
            </w:r>
          </w:p>
        </w:tc>
        <w:tc>
          <w:tcPr>
            <w:tcW w:w="1250" w:type="dxa"/>
            <w:vMerge/>
          </w:tcPr>
          <w:p w14:paraId="74CCAEE5" w14:textId="7343F4F6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B5E7F00" w14:textId="38235B8F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5" w:type="dxa"/>
            <w:vMerge/>
          </w:tcPr>
          <w:p w14:paraId="233B0DED" w14:textId="1C4A0036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B65081" w14:paraId="7751CA39" w14:textId="77777777" w:rsidTr="00365F96">
        <w:tc>
          <w:tcPr>
            <w:tcW w:w="4707" w:type="dxa"/>
          </w:tcPr>
          <w:p w14:paraId="2C1425E6" w14:textId="34C15952" w:rsidR="0002787E" w:rsidRPr="001E4072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«О наших бабушках</w:t>
            </w:r>
            <w:r w:rsidR="00D00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мамах и сестричках» ( викторина)</w:t>
            </w:r>
          </w:p>
        </w:tc>
        <w:tc>
          <w:tcPr>
            <w:tcW w:w="1250" w:type="dxa"/>
            <w:vMerge/>
          </w:tcPr>
          <w:p w14:paraId="1BFEA8C5" w14:textId="3D61A8A1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39D5A99" w14:textId="72693F27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5" w:type="dxa"/>
            <w:vMerge/>
          </w:tcPr>
          <w:p w14:paraId="16A94892" w14:textId="7EF5EF0C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B65081" w14:paraId="09404D4E" w14:textId="77777777" w:rsidTr="00365F96">
        <w:tc>
          <w:tcPr>
            <w:tcW w:w="4707" w:type="dxa"/>
          </w:tcPr>
          <w:p w14:paraId="4D71706C" w14:textId="02E2716C" w:rsidR="0002787E" w:rsidRPr="001E4072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«Свет зеленый всем мигает – в путь-дорогу приглашает»( Игра-викторина)</w:t>
            </w:r>
          </w:p>
        </w:tc>
        <w:tc>
          <w:tcPr>
            <w:tcW w:w="1250" w:type="dxa"/>
            <w:vMerge/>
          </w:tcPr>
          <w:p w14:paraId="13F2B1CF" w14:textId="540F9814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09C0C1E" w14:textId="7CE8BC1E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5" w:type="dxa"/>
            <w:vMerge/>
          </w:tcPr>
          <w:p w14:paraId="5D89C465" w14:textId="5BB3DD06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B65081" w14:paraId="10A78BB1" w14:textId="77777777" w:rsidTr="00365F96">
        <w:tc>
          <w:tcPr>
            <w:tcW w:w="4707" w:type="dxa"/>
          </w:tcPr>
          <w:p w14:paraId="3CB568A8" w14:textId="06A6BE66" w:rsidR="0002787E" w:rsidRPr="001E4072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 Увидел</w:t>
            </w:r>
            <w:proofErr w:type="gramEnd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слово- прочитай!» ( задание на лето)</w:t>
            </w:r>
          </w:p>
        </w:tc>
        <w:tc>
          <w:tcPr>
            <w:tcW w:w="1250" w:type="dxa"/>
            <w:vMerge/>
          </w:tcPr>
          <w:p w14:paraId="167CC236" w14:textId="63056FE8" w:rsidR="0002787E" w:rsidRPr="00D74B79" w:rsidRDefault="0002787E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B33488A" w14:textId="5B5318FB" w:rsidR="0002787E" w:rsidRPr="00D74B79" w:rsidRDefault="00182C13" w:rsidP="00D7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787E" w:rsidRPr="00D74B7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vMerge/>
          </w:tcPr>
          <w:p w14:paraId="0972B572" w14:textId="53FCF0EC" w:rsidR="0002787E" w:rsidRPr="00D74B79" w:rsidRDefault="0002787E" w:rsidP="00D7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15442582" w14:textId="77777777" w:rsidTr="00365F96">
        <w:tc>
          <w:tcPr>
            <w:tcW w:w="4707" w:type="dxa"/>
          </w:tcPr>
          <w:p w14:paraId="72CF9BAD" w14:textId="4021E87B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Беседа «Добро и зло в человеческом мире и природе»</w:t>
            </w:r>
            <w:r w:rsidR="00D00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Выборы актива класса</w:t>
            </w:r>
          </w:p>
        </w:tc>
        <w:tc>
          <w:tcPr>
            <w:tcW w:w="1250" w:type="dxa"/>
            <w:vMerge w:val="restart"/>
          </w:tcPr>
          <w:p w14:paraId="03B87EC6" w14:textId="77777777" w:rsidR="00182C13" w:rsidRPr="00D74B79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944066" w14:textId="0689470A" w:rsidR="00182C13" w:rsidRPr="00D74B79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F7748F8" w14:textId="2A500D9A" w:rsidR="00182C13" w:rsidRPr="00D74B79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пятницам, 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5" w:type="dxa"/>
            <w:vMerge w:val="restart"/>
          </w:tcPr>
          <w:p w14:paraId="03A3401E" w14:textId="77777777" w:rsidR="00182C13" w:rsidRPr="00D74B79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14:paraId="2E37299D" w14:textId="289D0020" w:rsidR="00182C13" w:rsidRPr="00D74B79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6C341110" w14:textId="77777777" w:rsidTr="00365F96">
        <w:tc>
          <w:tcPr>
            <w:tcW w:w="4707" w:type="dxa"/>
          </w:tcPr>
          <w:p w14:paraId="5EADC2F8" w14:textId="247F8E99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Соблюдай ПДД!</w:t>
            </w:r>
          </w:p>
        </w:tc>
        <w:tc>
          <w:tcPr>
            <w:tcW w:w="1250" w:type="dxa"/>
            <w:vMerge/>
          </w:tcPr>
          <w:p w14:paraId="4B1D9E60" w14:textId="21C7A959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A51B37F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3B5FFB2F" w14:textId="21097A3D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11AEB77D" w14:textId="77777777" w:rsidTr="00365F96">
        <w:tc>
          <w:tcPr>
            <w:tcW w:w="4707" w:type="dxa"/>
          </w:tcPr>
          <w:p w14:paraId="76C1E430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«Совесть – неписанный нравственный закон человека». </w:t>
            </w:r>
          </w:p>
          <w:p w14:paraId="17075A9A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102B7E25" w14:textId="40E639B1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F930DC2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7783ADC8" w14:textId="75D902A3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5DF19EA8" w14:textId="77777777" w:rsidTr="00365F96">
        <w:tc>
          <w:tcPr>
            <w:tcW w:w="4707" w:type="dxa"/>
          </w:tcPr>
          <w:p w14:paraId="1960721E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Классный час «Заповеди класса». «Устав – закон школьной жизни».</w:t>
            </w:r>
          </w:p>
          <w:p w14:paraId="0A48F9D6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2CA52E61" w14:textId="7545150D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7F11C73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57DD401E" w14:textId="6D6A94E5" w:rsidR="00182C13" w:rsidRPr="002D792E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3D54E8CA" w14:textId="77777777" w:rsidTr="00365F96">
        <w:tc>
          <w:tcPr>
            <w:tcW w:w="4707" w:type="dxa"/>
          </w:tcPr>
          <w:p w14:paraId="7D736FC3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proofErr w:type="gramEnd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первое слово, главное слово в нашей судьбе».</w:t>
            </w:r>
          </w:p>
          <w:p w14:paraId="5D3B3551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43793A85" w14:textId="034F0FEB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CC6CED8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11F9F5BC" w14:textId="6A09934F" w:rsidR="00182C13" w:rsidRPr="002D792E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3FF189A6" w14:textId="77777777" w:rsidTr="00365F96">
        <w:tc>
          <w:tcPr>
            <w:tcW w:w="4707" w:type="dxa"/>
          </w:tcPr>
          <w:p w14:paraId="303A7CF9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Беседа – игра «Режим дня – основа жизни человека».</w:t>
            </w:r>
          </w:p>
          <w:p w14:paraId="6BBD3D50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55E61C39" w14:textId="4F0CB004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D5A1C7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59AC3EC9" w14:textId="7AD0015B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131CD96C" w14:textId="77777777" w:rsidTr="00365F96">
        <w:tc>
          <w:tcPr>
            <w:tcW w:w="4707" w:type="dxa"/>
          </w:tcPr>
          <w:p w14:paraId="54CDD215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Беседа «Как быть самостоятельным, прилежным и старательным»</w:t>
            </w:r>
          </w:p>
          <w:p w14:paraId="5DFEBFDF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1113C1EE" w14:textId="42748D68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E037ADD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268D3AFE" w14:textId="26A1EC15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2C8A2728" w14:textId="77777777" w:rsidTr="00365F96">
        <w:tc>
          <w:tcPr>
            <w:tcW w:w="4707" w:type="dxa"/>
          </w:tcPr>
          <w:p w14:paraId="4B0CF655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proofErr w:type="gramEnd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  «Добрые руки человеческой помощи». </w:t>
            </w:r>
          </w:p>
          <w:p w14:paraId="07B005A4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06D52518" w14:textId="7B0C4159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9FCCC41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3234BED8" w14:textId="48073C3A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0DF06809" w14:textId="77777777" w:rsidTr="00365F96">
        <w:tc>
          <w:tcPr>
            <w:tcW w:w="4707" w:type="dxa"/>
          </w:tcPr>
          <w:p w14:paraId="5AD3D15F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Беседа «Решение конфликтных ситуаций».</w:t>
            </w:r>
          </w:p>
          <w:p w14:paraId="562AA678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3D412A8D" w14:textId="2955267F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80A3EB7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0C149DA5" w14:textId="501D1829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2BFF1876" w14:textId="77777777" w:rsidTr="00365F96">
        <w:tc>
          <w:tcPr>
            <w:tcW w:w="4707" w:type="dxa"/>
          </w:tcPr>
          <w:p w14:paraId="745A3B62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«Как уберечься от гриппа».</w:t>
            </w:r>
          </w:p>
          <w:p w14:paraId="70B62C88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17D753A5" w14:textId="3A30A766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AB0ACB2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26DDF4A5" w14:textId="57AE51D0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5D8ACB75" w14:textId="77777777" w:rsidTr="00365F96">
        <w:tc>
          <w:tcPr>
            <w:tcW w:w="4707" w:type="dxa"/>
          </w:tcPr>
          <w:p w14:paraId="30AC405D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«Терпение и </w:t>
            </w:r>
            <w:proofErr w:type="gramStart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труд  все</w:t>
            </w:r>
            <w:proofErr w:type="gramEnd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перетрут»</w:t>
            </w:r>
          </w:p>
          <w:p w14:paraId="0DDCA49F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64A432C3" w14:textId="7865FDCA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A3C5C3A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48AADA70" w14:textId="732934CF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00E465AA" w14:textId="77777777" w:rsidTr="00365F96">
        <w:tc>
          <w:tcPr>
            <w:tcW w:w="4707" w:type="dxa"/>
          </w:tcPr>
          <w:p w14:paraId="551CCB0D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Классный час «Чем можно гордиться в наше время?»</w:t>
            </w:r>
          </w:p>
          <w:p w14:paraId="1DB2B7DE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6C447CF0" w14:textId="32BABC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A79F35C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5379C0C0" w14:textId="031794F8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21C589B1" w14:textId="77777777" w:rsidTr="00365F96">
        <w:tc>
          <w:tcPr>
            <w:tcW w:w="4707" w:type="dxa"/>
          </w:tcPr>
          <w:p w14:paraId="3240127C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«Хорошие и плохие черты характера» – воспитательная беседа.</w:t>
            </w:r>
          </w:p>
          <w:p w14:paraId="2D53FCB3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0A12338D" w14:textId="1BBE1C44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505780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6039BAF1" w14:textId="17CB2659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5E0195C1" w14:textId="77777777" w:rsidTr="00365F96">
        <w:tc>
          <w:tcPr>
            <w:tcW w:w="4707" w:type="dxa"/>
          </w:tcPr>
          <w:p w14:paraId="7DDB02D2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«Защитники </w:t>
            </w:r>
            <w:proofErr w:type="gramStart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Отечества  в</w:t>
            </w:r>
            <w:proofErr w:type="gramEnd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семье».</w:t>
            </w:r>
          </w:p>
          <w:p w14:paraId="186A2382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3AE0FC7B" w14:textId="53BC6DEF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442D4BF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72E889F6" w14:textId="10A780A9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36731D5A" w14:textId="77777777" w:rsidTr="00365F96">
        <w:tc>
          <w:tcPr>
            <w:tcW w:w="4707" w:type="dxa"/>
          </w:tcPr>
          <w:p w14:paraId="7939E6B9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 час</w:t>
            </w:r>
            <w:proofErr w:type="gramEnd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человека можно назвать культурным?»</w:t>
            </w:r>
          </w:p>
          <w:p w14:paraId="6BBE38A0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7B8F50FA" w14:textId="10522AE4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4227497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78DFA2BD" w14:textId="52DAAB13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5727ABEE" w14:textId="77777777" w:rsidTr="00365F96">
        <w:tc>
          <w:tcPr>
            <w:tcW w:w="4707" w:type="dxa"/>
          </w:tcPr>
          <w:p w14:paraId="27FB9CEF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Нравственная беседа: «Уважение и терпимость».</w:t>
            </w:r>
          </w:p>
          <w:p w14:paraId="13D82927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66AF7E5B" w14:textId="43320A85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58F43F2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142E816B" w14:textId="56F0DA2D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1DBC1484" w14:textId="77777777" w:rsidTr="00365F96">
        <w:tc>
          <w:tcPr>
            <w:tcW w:w="4707" w:type="dxa"/>
          </w:tcPr>
          <w:p w14:paraId="536BBFF4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Воспитательная беседа: «Ты и твои друзья».</w:t>
            </w:r>
          </w:p>
          <w:p w14:paraId="5844EB42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67022308" w14:textId="271C5D9E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806E4DD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1B86CEE6" w14:textId="7A61A341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49D6C178" w14:textId="77777777" w:rsidTr="00365F96">
        <w:tc>
          <w:tcPr>
            <w:tcW w:w="4707" w:type="dxa"/>
          </w:tcPr>
          <w:p w14:paraId="4EC8FEA5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proofErr w:type="gramEnd"/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«Обычаи и традиции моей семьи».</w:t>
            </w:r>
          </w:p>
          <w:p w14:paraId="54478DE4" w14:textId="77777777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581B4130" w14:textId="0575AA2E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8A0B4B7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3841A7FF" w14:textId="024972B5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B65081" w14:paraId="4B5C1F79" w14:textId="77777777" w:rsidTr="00365F96">
        <w:tc>
          <w:tcPr>
            <w:tcW w:w="4707" w:type="dxa"/>
          </w:tcPr>
          <w:p w14:paraId="79471FB3" w14:textId="0AA06BB5" w:rsidR="00182C13" w:rsidRPr="001E4072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«Конец учебного года».</w:t>
            </w:r>
            <w:r w:rsidR="00EC178C"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vMerge/>
          </w:tcPr>
          <w:p w14:paraId="38981F72" w14:textId="09C830E6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EFB3759" w14:textId="77777777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4687307E" w14:textId="1E5528D3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0C3B0B93" w14:textId="77777777" w:rsidTr="00365F96">
        <w:tc>
          <w:tcPr>
            <w:tcW w:w="4707" w:type="dxa"/>
          </w:tcPr>
          <w:p w14:paraId="2582136B" w14:textId="77777777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</w:t>
            </w:r>
          </w:p>
          <w:p w14:paraId="0A2FA4B3" w14:textId="77777777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на дороге </w:t>
            </w:r>
          </w:p>
          <w:p w14:paraId="02E47D34" w14:textId="77777777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14:paraId="28AE466E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A3E86B" w14:textId="0D3DCE18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14:paraId="35181103" w14:textId="5E2EF4C8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пятницам, 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005" w:type="dxa"/>
            <w:vMerge w:val="restart"/>
          </w:tcPr>
          <w:p w14:paraId="4A7197FD" w14:textId="77777777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proofErr w:type="gramEnd"/>
          </w:p>
          <w:p w14:paraId="6EAF0CC1" w14:textId="77777777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  <w:p w14:paraId="77517D26" w14:textId="32C7461F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499A4B17" w14:textId="77777777" w:rsidTr="00365F96">
        <w:tc>
          <w:tcPr>
            <w:tcW w:w="4707" w:type="dxa"/>
          </w:tcPr>
          <w:p w14:paraId="3F3F8CEB" w14:textId="77777777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Моя будущая профессия </w:t>
            </w:r>
          </w:p>
          <w:p w14:paraId="0CD64C21" w14:textId="77777777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143335B4" w14:textId="2BAD0BE6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0B9FF836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1301DD7A" w14:textId="6128E316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4B874987" w14:textId="77777777" w:rsidTr="00365F96">
        <w:tc>
          <w:tcPr>
            <w:tcW w:w="4707" w:type="dxa"/>
          </w:tcPr>
          <w:p w14:paraId="201C90BE" w14:textId="77777777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«Экология и энергосбережение»</w:t>
            </w:r>
          </w:p>
          <w:p w14:paraId="7F838FBC" w14:textId="77777777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752E2437" w14:textId="1A49626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06305B2E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0826974E" w14:textId="5EE9C728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46C6B5A5" w14:textId="77777777" w:rsidTr="00365F96">
        <w:tc>
          <w:tcPr>
            <w:tcW w:w="4707" w:type="dxa"/>
          </w:tcPr>
          <w:p w14:paraId="21D15094" w14:textId="50336663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1250" w:type="dxa"/>
            <w:vMerge/>
          </w:tcPr>
          <w:p w14:paraId="760CFE80" w14:textId="6721C49A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6B8C724D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0609F348" w14:textId="72DCE553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1358D1D1" w14:textId="77777777" w:rsidTr="00365F96">
        <w:tc>
          <w:tcPr>
            <w:tcW w:w="4707" w:type="dxa"/>
          </w:tcPr>
          <w:p w14:paraId="18B396BE" w14:textId="51760AE7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«Протяни руку помощи»</w:t>
            </w:r>
          </w:p>
        </w:tc>
        <w:tc>
          <w:tcPr>
            <w:tcW w:w="1250" w:type="dxa"/>
            <w:vMerge/>
          </w:tcPr>
          <w:p w14:paraId="3CAAC8B2" w14:textId="24AC2E6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7EE22E0D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460D9D50" w14:textId="6EEC29DD" w:rsidR="00631319" w:rsidRPr="002D792E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5F72CC58" w14:textId="77777777" w:rsidTr="00365F96">
        <w:tc>
          <w:tcPr>
            <w:tcW w:w="4707" w:type="dxa"/>
          </w:tcPr>
          <w:p w14:paraId="01F0BAB7" w14:textId="52162954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1250" w:type="dxa"/>
            <w:vMerge/>
          </w:tcPr>
          <w:p w14:paraId="0B37A718" w14:textId="30F3D3CD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7112086D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5BDA4415" w14:textId="16310D98" w:rsidR="00631319" w:rsidRPr="002D792E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6FBE450C" w14:textId="77777777" w:rsidTr="00365F96">
        <w:tc>
          <w:tcPr>
            <w:tcW w:w="4707" w:type="dxa"/>
          </w:tcPr>
          <w:p w14:paraId="41CCE7C6" w14:textId="716BDF0F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«Сон - лучшее лекарство»</w:t>
            </w:r>
          </w:p>
        </w:tc>
        <w:tc>
          <w:tcPr>
            <w:tcW w:w="1250" w:type="dxa"/>
            <w:vMerge/>
          </w:tcPr>
          <w:p w14:paraId="6CE4641A" w14:textId="53F4F451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10E13D19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2BF1A11B" w14:textId="5CFC44DF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28C9E05C" w14:textId="77777777" w:rsidTr="00365F96">
        <w:tc>
          <w:tcPr>
            <w:tcW w:w="4707" w:type="dxa"/>
          </w:tcPr>
          <w:p w14:paraId="69DD4FD0" w14:textId="63B1007D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«Правила дружбы»</w:t>
            </w:r>
          </w:p>
        </w:tc>
        <w:tc>
          <w:tcPr>
            <w:tcW w:w="1250" w:type="dxa"/>
            <w:vMerge/>
          </w:tcPr>
          <w:p w14:paraId="6A4BDCE4" w14:textId="38B705A1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7B65FA1B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1238D180" w14:textId="5D0095E7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7BD3949A" w14:textId="77777777" w:rsidTr="00365F96">
        <w:tc>
          <w:tcPr>
            <w:tcW w:w="4707" w:type="dxa"/>
          </w:tcPr>
          <w:p w14:paraId="073FF488" w14:textId="7EF8CC3B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1250" w:type="dxa"/>
            <w:vMerge/>
          </w:tcPr>
          <w:p w14:paraId="3B94C373" w14:textId="6F5104AE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551AD58A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017EE2E8" w14:textId="0DB3DACF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3BE9C02E" w14:textId="77777777" w:rsidTr="00365F96">
        <w:tc>
          <w:tcPr>
            <w:tcW w:w="4707" w:type="dxa"/>
          </w:tcPr>
          <w:p w14:paraId="5A798055" w14:textId="117E7423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«О здоровом образе жизни»</w:t>
            </w:r>
          </w:p>
        </w:tc>
        <w:tc>
          <w:tcPr>
            <w:tcW w:w="1250" w:type="dxa"/>
            <w:vMerge/>
          </w:tcPr>
          <w:p w14:paraId="023D2110" w14:textId="784F14E3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7E2A10AA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2ECE5042" w14:textId="02F5E640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40CF5200" w14:textId="77777777" w:rsidTr="00365F96">
        <w:tc>
          <w:tcPr>
            <w:tcW w:w="4707" w:type="dxa"/>
          </w:tcPr>
          <w:p w14:paraId="6C5B2DCF" w14:textId="6C89A077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</w:t>
            </w:r>
          </w:p>
        </w:tc>
        <w:tc>
          <w:tcPr>
            <w:tcW w:w="1250" w:type="dxa"/>
            <w:vMerge/>
          </w:tcPr>
          <w:p w14:paraId="00F94D06" w14:textId="5128B9D2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770C852A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365D9FFC" w14:textId="4C8CD44D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1A0E10BC" w14:textId="77777777" w:rsidTr="00365F96">
        <w:tc>
          <w:tcPr>
            <w:tcW w:w="4707" w:type="dxa"/>
          </w:tcPr>
          <w:p w14:paraId="32928BA6" w14:textId="28A4C8F3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«Защитить и уберечь»</w:t>
            </w:r>
          </w:p>
        </w:tc>
        <w:tc>
          <w:tcPr>
            <w:tcW w:w="1250" w:type="dxa"/>
            <w:vMerge/>
          </w:tcPr>
          <w:p w14:paraId="3B043ED7" w14:textId="1177B430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2CEB8849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62D82B9D" w14:textId="284569CC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4BD25E93" w14:textId="77777777" w:rsidTr="00365F96">
        <w:tc>
          <w:tcPr>
            <w:tcW w:w="4707" w:type="dxa"/>
          </w:tcPr>
          <w:p w14:paraId="1F43A8D0" w14:textId="6082FB7A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«Здоровье – овощи, ягоды, фрукты»</w:t>
            </w:r>
          </w:p>
        </w:tc>
        <w:tc>
          <w:tcPr>
            <w:tcW w:w="1250" w:type="dxa"/>
            <w:vMerge/>
          </w:tcPr>
          <w:p w14:paraId="01AFFC06" w14:textId="6CE1278C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57641818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35FD271D" w14:textId="4BB1362D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3AE3FACF" w14:textId="77777777" w:rsidTr="00365F96">
        <w:tc>
          <w:tcPr>
            <w:tcW w:w="4707" w:type="dxa"/>
          </w:tcPr>
          <w:p w14:paraId="14DBAE59" w14:textId="5719B8FB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«Светофор здоровья»</w:t>
            </w:r>
          </w:p>
        </w:tc>
        <w:tc>
          <w:tcPr>
            <w:tcW w:w="1250" w:type="dxa"/>
            <w:vMerge/>
          </w:tcPr>
          <w:p w14:paraId="4ABC5490" w14:textId="1498DA6B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3604F60C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77600D1D" w14:textId="24EE26CD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728F53E7" w14:textId="77777777" w:rsidTr="00365F96">
        <w:tc>
          <w:tcPr>
            <w:tcW w:w="4707" w:type="dxa"/>
          </w:tcPr>
          <w:p w14:paraId="202B6314" w14:textId="7F92CB7C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«Телефон  доверия – для чего он нужен?»</w:t>
            </w:r>
          </w:p>
        </w:tc>
        <w:tc>
          <w:tcPr>
            <w:tcW w:w="1250" w:type="dxa"/>
            <w:vMerge/>
          </w:tcPr>
          <w:p w14:paraId="3B84B26F" w14:textId="22BC81AD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6CBE20B1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54F9145F" w14:textId="65B23E05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5D9DF6B3" w14:textId="77777777" w:rsidTr="00365F96">
        <w:tc>
          <w:tcPr>
            <w:tcW w:w="4707" w:type="dxa"/>
          </w:tcPr>
          <w:p w14:paraId="5A5C0F9D" w14:textId="100E2193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«Летний отдых и пожарная безопасность»</w:t>
            </w:r>
          </w:p>
        </w:tc>
        <w:tc>
          <w:tcPr>
            <w:tcW w:w="1250" w:type="dxa"/>
            <w:vMerge/>
          </w:tcPr>
          <w:p w14:paraId="18CFEE54" w14:textId="7A373254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7BF6BC64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43A64B27" w14:textId="1854878E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B65081" w14:paraId="683DFE91" w14:textId="77777777" w:rsidTr="00365F96">
        <w:tc>
          <w:tcPr>
            <w:tcW w:w="4707" w:type="dxa"/>
          </w:tcPr>
          <w:p w14:paraId="54FF3F51" w14:textId="33AA698C" w:rsidR="00631319" w:rsidRPr="001E4072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 xml:space="preserve">«Лесные опасности» </w:t>
            </w:r>
          </w:p>
        </w:tc>
        <w:tc>
          <w:tcPr>
            <w:tcW w:w="1250" w:type="dxa"/>
            <w:vMerge/>
          </w:tcPr>
          <w:p w14:paraId="5F2CE6C8" w14:textId="6FE05C71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589E771F" w14:textId="77777777" w:rsidR="00631319" w:rsidRDefault="00631319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524CD2C0" w14:textId="66FB3D6E" w:rsidR="00631319" w:rsidRDefault="00631319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4B7E202E" w14:textId="77777777" w:rsidTr="00365F96">
        <w:tc>
          <w:tcPr>
            <w:tcW w:w="4707" w:type="dxa"/>
          </w:tcPr>
          <w:p w14:paraId="358E9887" w14:textId="759E1B83" w:rsidR="001E4072" w:rsidRP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«Вежливые слова».</w:t>
            </w: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E4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«Я становлюсь старше»</w:t>
            </w:r>
          </w:p>
        </w:tc>
        <w:tc>
          <w:tcPr>
            <w:tcW w:w="1250" w:type="dxa"/>
            <w:vMerge w:val="restart"/>
          </w:tcPr>
          <w:p w14:paraId="3A7E30DC" w14:textId="54525AEE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16253C25" w14:textId="66D4D674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  <w:vMerge w:val="restart"/>
          </w:tcPr>
          <w:p w14:paraId="2D811136" w14:textId="226B327D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руководит. Юркина А.А.</w:t>
            </w:r>
          </w:p>
        </w:tc>
      </w:tr>
      <w:tr w:rsidR="001E4072" w:rsidRPr="00B65081" w14:paraId="5BB78FDC" w14:textId="77777777" w:rsidTr="00365F96">
        <w:tc>
          <w:tcPr>
            <w:tcW w:w="4707" w:type="dxa"/>
          </w:tcPr>
          <w:p w14:paraId="2163428F" w14:textId="2C16E3A2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цветами.</w:t>
            </w: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E4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«Учимся доброжелательности»</w:t>
            </w:r>
          </w:p>
        </w:tc>
        <w:tc>
          <w:tcPr>
            <w:tcW w:w="1250" w:type="dxa"/>
            <w:vMerge/>
          </w:tcPr>
          <w:p w14:paraId="77FD228A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52309FC" w14:textId="0E3402F9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  <w:vMerge/>
          </w:tcPr>
          <w:p w14:paraId="6C42DA24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616E43C2" w14:textId="77777777" w:rsidTr="00365F96">
        <w:tc>
          <w:tcPr>
            <w:tcW w:w="4707" w:type="dxa"/>
          </w:tcPr>
          <w:p w14:paraId="2B0CFEFD" w14:textId="5E2A5659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цветами.</w:t>
            </w:r>
            <w:r w:rsidRPr="001E40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октября</w:t>
            </w:r>
            <w:r w:rsidRPr="001E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  <w:r w:rsidRPr="001E40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4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«Наши питомцы»</w:t>
            </w:r>
          </w:p>
        </w:tc>
        <w:tc>
          <w:tcPr>
            <w:tcW w:w="1250" w:type="dxa"/>
            <w:vMerge/>
          </w:tcPr>
          <w:p w14:paraId="2C9EEEED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40CAB8" w14:textId="7C62D455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5" w:type="dxa"/>
            <w:vMerge/>
          </w:tcPr>
          <w:p w14:paraId="18ADDFC5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5288AFA5" w14:textId="77777777" w:rsidTr="00365F96">
        <w:tc>
          <w:tcPr>
            <w:tcW w:w="4707" w:type="dxa"/>
          </w:tcPr>
          <w:p w14:paraId="393B4485" w14:textId="5692EFEF" w:rsidR="001E4072" w:rsidRP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уборка классной комнаты</w:t>
            </w:r>
          </w:p>
        </w:tc>
        <w:tc>
          <w:tcPr>
            <w:tcW w:w="1250" w:type="dxa"/>
            <w:vMerge/>
          </w:tcPr>
          <w:p w14:paraId="31C07304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F092BFB" w14:textId="6CA28912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5" w:type="dxa"/>
            <w:vMerge/>
          </w:tcPr>
          <w:p w14:paraId="5DE9199E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560186B7" w14:textId="77777777" w:rsidTr="00365F96">
        <w:tc>
          <w:tcPr>
            <w:tcW w:w="4707" w:type="dxa"/>
          </w:tcPr>
          <w:p w14:paraId="68A12799" w14:textId="1399F9B8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 общения «Учимся жить в многогранном мире ко Дню толерантности»</w:t>
            </w:r>
          </w:p>
        </w:tc>
        <w:tc>
          <w:tcPr>
            <w:tcW w:w="1250" w:type="dxa"/>
            <w:vMerge/>
          </w:tcPr>
          <w:p w14:paraId="0978F7F8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0CDA157" w14:textId="32715C3E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5" w:type="dxa"/>
            <w:vMerge/>
          </w:tcPr>
          <w:p w14:paraId="6BB33B94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3E32D2F2" w14:textId="77777777" w:rsidTr="00365F96">
        <w:tc>
          <w:tcPr>
            <w:tcW w:w="4707" w:type="dxa"/>
          </w:tcPr>
          <w:p w14:paraId="50CE2E2F" w14:textId="3ED35EE9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цветами.</w:t>
            </w: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Классный час «Природа глазами детей»</w:t>
            </w:r>
          </w:p>
        </w:tc>
        <w:tc>
          <w:tcPr>
            <w:tcW w:w="1250" w:type="dxa"/>
            <w:vMerge/>
          </w:tcPr>
          <w:p w14:paraId="10CE8F61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F5F2898" w14:textId="41EC9528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5" w:type="dxa"/>
            <w:vMerge/>
          </w:tcPr>
          <w:p w14:paraId="60A53D70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06F3BFDC" w14:textId="77777777" w:rsidTr="00365F96">
        <w:tc>
          <w:tcPr>
            <w:tcW w:w="4707" w:type="dxa"/>
          </w:tcPr>
          <w:p w14:paraId="6E4FE7B8" w14:textId="50141537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цветами.</w:t>
            </w: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Классный час «Природа глазами детей»</w:t>
            </w:r>
          </w:p>
        </w:tc>
        <w:tc>
          <w:tcPr>
            <w:tcW w:w="1250" w:type="dxa"/>
            <w:vMerge/>
          </w:tcPr>
          <w:p w14:paraId="0A7967DF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E928A62" w14:textId="2C23092F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5" w:type="dxa"/>
            <w:vMerge/>
          </w:tcPr>
          <w:p w14:paraId="06D3D089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5F787F0E" w14:textId="77777777" w:rsidTr="00365F96">
        <w:tc>
          <w:tcPr>
            <w:tcW w:w="4707" w:type="dxa"/>
          </w:tcPr>
          <w:p w14:paraId="2630D9CB" w14:textId="2CAF1720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Pr="001E407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«Приветливость открывает замки людских сердец»</w:t>
            </w:r>
          </w:p>
        </w:tc>
        <w:tc>
          <w:tcPr>
            <w:tcW w:w="1250" w:type="dxa"/>
            <w:vMerge/>
          </w:tcPr>
          <w:p w14:paraId="3B20084E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6EB5DB8" w14:textId="572407E5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5" w:type="dxa"/>
            <w:vMerge/>
          </w:tcPr>
          <w:p w14:paraId="1E773D54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5A4C8901" w14:textId="77777777" w:rsidTr="00365F96">
        <w:tc>
          <w:tcPr>
            <w:tcW w:w="4707" w:type="dxa"/>
          </w:tcPr>
          <w:p w14:paraId="6A077BEA" w14:textId="4530D024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«Заботливое отношение к родителям – признак высокой культуры человека» - классный час</w:t>
            </w:r>
          </w:p>
        </w:tc>
        <w:tc>
          <w:tcPr>
            <w:tcW w:w="1250" w:type="dxa"/>
            <w:vMerge/>
          </w:tcPr>
          <w:p w14:paraId="3C29BEDD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88BEB9E" w14:textId="1C4FC265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5" w:type="dxa"/>
            <w:vMerge/>
          </w:tcPr>
          <w:p w14:paraId="1ADAE33E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4EB0DCA1" w14:textId="77777777" w:rsidTr="00365F96">
        <w:tc>
          <w:tcPr>
            <w:tcW w:w="4707" w:type="dxa"/>
          </w:tcPr>
          <w:p w14:paraId="32454861" w14:textId="720CF8FB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января – </w:t>
            </w: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1250" w:type="dxa"/>
            <w:vMerge/>
          </w:tcPr>
          <w:p w14:paraId="26F67114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75CDCD0" w14:textId="3AE16D3D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5" w:type="dxa"/>
            <w:vMerge/>
          </w:tcPr>
          <w:p w14:paraId="208FFB85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502E23C4" w14:textId="77777777" w:rsidTr="00365F96">
        <w:tc>
          <w:tcPr>
            <w:tcW w:w="4707" w:type="dxa"/>
          </w:tcPr>
          <w:p w14:paraId="1F594A6D" w14:textId="6367CDD5" w:rsidR="001E4072" w:rsidRPr="001E4072" w:rsidRDefault="001E4072" w:rsidP="001E40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07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1E4072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Кем ты хочешь быть?»</w:t>
            </w:r>
          </w:p>
        </w:tc>
        <w:tc>
          <w:tcPr>
            <w:tcW w:w="1250" w:type="dxa"/>
            <w:vMerge/>
          </w:tcPr>
          <w:p w14:paraId="3F8905F9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B6FB26" w14:textId="5EA3E42B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5" w:type="dxa"/>
            <w:vMerge/>
          </w:tcPr>
          <w:p w14:paraId="34CDA48A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60ED584F" w14:textId="77777777" w:rsidTr="00365F96">
        <w:tc>
          <w:tcPr>
            <w:tcW w:w="4707" w:type="dxa"/>
          </w:tcPr>
          <w:p w14:paraId="6901F8BA" w14:textId="0C61BAC0" w:rsidR="001E4072" w:rsidRP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Классный час «Защита Родины – долг перед Отечеством»</w:t>
            </w:r>
          </w:p>
        </w:tc>
        <w:tc>
          <w:tcPr>
            <w:tcW w:w="1250" w:type="dxa"/>
            <w:vMerge/>
          </w:tcPr>
          <w:p w14:paraId="0BAFEE1C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4E6948" w14:textId="50753171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5" w:type="dxa"/>
            <w:vMerge/>
          </w:tcPr>
          <w:p w14:paraId="1629E971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1EF0A796" w14:textId="77777777" w:rsidTr="00365F96">
        <w:tc>
          <w:tcPr>
            <w:tcW w:w="4707" w:type="dxa"/>
          </w:tcPr>
          <w:p w14:paraId="5C67D707" w14:textId="1159E5EF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 (викторина)</w:t>
            </w:r>
          </w:p>
        </w:tc>
        <w:tc>
          <w:tcPr>
            <w:tcW w:w="1250" w:type="dxa"/>
            <w:vMerge/>
          </w:tcPr>
          <w:p w14:paraId="16B10342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FD6BB0B" w14:textId="3AF6A480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5" w:type="dxa"/>
            <w:vMerge/>
          </w:tcPr>
          <w:p w14:paraId="0BD25417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0001B405" w14:textId="77777777" w:rsidTr="00365F96">
        <w:tc>
          <w:tcPr>
            <w:tcW w:w="4707" w:type="dxa"/>
          </w:tcPr>
          <w:p w14:paraId="468B296A" w14:textId="5C63D69E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чтецов «Мама – это жизнь!»</w:t>
            </w:r>
          </w:p>
        </w:tc>
        <w:tc>
          <w:tcPr>
            <w:tcW w:w="1250" w:type="dxa"/>
            <w:vMerge/>
          </w:tcPr>
          <w:p w14:paraId="63C0932F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DDB5D72" w14:textId="2311A449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5" w:type="dxa"/>
            <w:vMerge/>
          </w:tcPr>
          <w:p w14:paraId="139CC36C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74DA82F2" w14:textId="77777777" w:rsidTr="00365F96">
        <w:tc>
          <w:tcPr>
            <w:tcW w:w="4707" w:type="dxa"/>
          </w:tcPr>
          <w:p w14:paraId="5CB35EAE" w14:textId="7DDE6610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1E407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«Поведение – основа общения»</w:t>
            </w:r>
          </w:p>
        </w:tc>
        <w:tc>
          <w:tcPr>
            <w:tcW w:w="1250" w:type="dxa"/>
            <w:vMerge/>
          </w:tcPr>
          <w:p w14:paraId="684430A5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0B1850" w14:textId="76D83991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5" w:type="dxa"/>
            <w:vMerge/>
          </w:tcPr>
          <w:p w14:paraId="13B07DE5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73A18CFA" w14:textId="77777777" w:rsidTr="00365F96">
        <w:tc>
          <w:tcPr>
            <w:tcW w:w="4707" w:type="dxa"/>
          </w:tcPr>
          <w:p w14:paraId="67ACD8C0" w14:textId="17AA36B4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цветами.</w:t>
            </w: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Беседа «</w:t>
            </w:r>
            <w:r w:rsidRPr="001E4072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shd w:val="clear" w:color="auto" w:fill="FFFCFA"/>
              </w:rPr>
              <w:t>Как мы можем помочь природе»</w:t>
            </w:r>
          </w:p>
        </w:tc>
        <w:tc>
          <w:tcPr>
            <w:tcW w:w="1250" w:type="dxa"/>
            <w:vMerge/>
          </w:tcPr>
          <w:p w14:paraId="6D0424C6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303B6C4" w14:textId="6025609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5" w:type="dxa"/>
            <w:vMerge/>
          </w:tcPr>
          <w:p w14:paraId="50875A57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2F2768D9" w14:textId="77777777" w:rsidTr="00365F96">
        <w:tc>
          <w:tcPr>
            <w:tcW w:w="4707" w:type="dxa"/>
          </w:tcPr>
          <w:p w14:paraId="6EB9464B" w14:textId="15EE2A45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</w:rPr>
              <w:t>«Дом для дикой природы»: история создания (работа с видеоматериалами)</w:t>
            </w:r>
          </w:p>
        </w:tc>
        <w:tc>
          <w:tcPr>
            <w:tcW w:w="1250" w:type="dxa"/>
            <w:vMerge/>
          </w:tcPr>
          <w:p w14:paraId="54CA8C5A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977421E" w14:textId="14F776DF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5" w:type="dxa"/>
            <w:vMerge/>
          </w:tcPr>
          <w:p w14:paraId="6F30688A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750C6DA2" w14:textId="77777777" w:rsidTr="00365F96">
        <w:tc>
          <w:tcPr>
            <w:tcW w:w="4707" w:type="dxa"/>
          </w:tcPr>
          <w:p w14:paraId="059707A5" w14:textId="2E6E0D21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Классный час «Детям планеты</w:t>
            </w:r>
            <w:r w:rsidR="00DF12B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мир без слез и тревог»</w:t>
            </w:r>
          </w:p>
        </w:tc>
        <w:tc>
          <w:tcPr>
            <w:tcW w:w="1250" w:type="dxa"/>
            <w:vMerge/>
          </w:tcPr>
          <w:p w14:paraId="0E0CE6AA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FF9B132" w14:textId="7497FFB5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5" w:type="dxa"/>
            <w:vMerge/>
          </w:tcPr>
          <w:p w14:paraId="490F8FCC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B65081" w14:paraId="36E41356" w14:textId="77777777" w:rsidTr="00365F96">
        <w:tc>
          <w:tcPr>
            <w:tcW w:w="4707" w:type="dxa"/>
          </w:tcPr>
          <w:p w14:paraId="6BE39AEE" w14:textId="783193F0" w:rsidR="001E4072" w:rsidRP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Классный час «Детям планеты </w:t>
            </w:r>
            <w:r w:rsidR="00DF12B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E40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 без слез и тревог»</w:t>
            </w:r>
            <w:r w:rsidR="00D965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50" w:type="dxa"/>
            <w:vMerge/>
          </w:tcPr>
          <w:p w14:paraId="15BB8A62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6B8970F" w14:textId="71EC0DE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5" w:type="dxa"/>
            <w:vMerge/>
          </w:tcPr>
          <w:p w14:paraId="028802E7" w14:textId="77777777" w:rsidR="001E4072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00B134BB" w14:textId="77777777" w:rsidTr="00365F96">
        <w:tc>
          <w:tcPr>
            <w:tcW w:w="4707" w:type="dxa"/>
          </w:tcPr>
          <w:p w14:paraId="2398B9F1" w14:textId="08656CD0" w:rsidR="00D9650F" w:rsidRPr="001E4072" w:rsidRDefault="00DF12BF" w:rsidP="00D9650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</w:t>
            </w:r>
            <w:r w:rsidR="00D9650F" w:rsidRPr="002B15C4">
              <w:rPr>
                <w:rFonts w:ascii="Times New Roman" w:hAnsi="Times New Roman" w:cs="Times New Roman"/>
                <w:sz w:val="24"/>
                <w:szCs w:val="24"/>
              </w:rPr>
              <w:t>наний». Викторина.</w:t>
            </w:r>
          </w:p>
        </w:tc>
        <w:tc>
          <w:tcPr>
            <w:tcW w:w="1250" w:type="dxa"/>
            <w:vMerge w:val="restart"/>
          </w:tcPr>
          <w:p w14:paraId="7614A8CB" w14:textId="07C5854E" w:rsidR="00D9650F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5221EC1" w14:textId="74554F06" w:rsidR="00D9650F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902A189" w14:textId="191B8003" w:rsidR="00D9650F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05" w:type="dxa"/>
            <w:vMerge w:val="restart"/>
          </w:tcPr>
          <w:p w14:paraId="703C03E8" w14:textId="437E31C2" w:rsidR="00D9650F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</w:p>
          <w:p w14:paraId="74FBF349" w14:textId="0BD699C4" w:rsidR="00D9650F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7644D1C7" w14:textId="77777777" w:rsidTr="00365F96">
        <w:tc>
          <w:tcPr>
            <w:tcW w:w="4707" w:type="dxa"/>
          </w:tcPr>
          <w:p w14:paraId="401F93EC" w14:textId="4930BCDF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Организационный классный час.</w:t>
            </w:r>
          </w:p>
        </w:tc>
        <w:tc>
          <w:tcPr>
            <w:tcW w:w="1250" w:type="dxa"/>
            <w:vMerge/>
          </w:tcPr>
          <w:p w14:paraId="167A94B0" w14:textId="6E34AE6E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A6D024" w14:textId="119C306B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  <w:vMerge/>
          </w:tcPr>
          <w:p w14:paraId="558BFBB9" w14:textId="65DD275D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6728CB9B" w14:textId="77777777" w:rsidTr="00365F96">
        <w:tc>
          <w:tcPr>
            <w:tcW w:w="4707" w:type="dxa"/>
          </w:tcPr>
          <w:p w14:paraId="4786762F" w14:textId="2317EF79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День летнего именинника.</w:t>
            </w:r>
          </w:p>
        </w:tc>
        <w:tc>
          <w:tcPr>
            <w:tcW w:w="1250" w:type="dxa"/>
            <w:vMerge/>
          </w:tcPr>
          <w:p w14:paraId="0C70C95C" w14:textId="57836EF7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DE9918E" w14:textId="15BEBE62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  <w:vMerge/>
          </w:tcPr>
          <w:p w14:paraId="6481EB32" w14:textId="11DA3ACB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5B9F760C" w14:textId="77777777" w:rsidTr="00365F96">
        <w:tc>
          <w:tcPr>
            <w:tcW w:w="4707" w:type="dxa"/>
          </w:tcPr>
          <w:p w14:paraId="158FEEE8" w14:textId="0F809057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«Всякому делу свое время».</w:t>
            </w:r>
          </w:p>
        </w:tc>
        <w:tc>
          <w:tcPr>
            <w:tcW w:w="1250" w:type="dxa"/>
            <w:vMerge/>
          </w:tcPr>
          <w:p w14:paraId="4DCCE9EF" w14:textId="4CB4751F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93763BE" w14:textId="4CF20234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  <w:vMerge/>
          </w:tcPr>
          <w:p w14:paraId="6CFA5BC5" w14:textId="5985AD8E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3CE8E30A" w14:textId="77777777" w:rsidTr="00365F96">
        <w:tc>
          <w:tcPr>
            <w:tcW w:w="4707" w:type="dxa"/>
          </w:tcPr>
          <w:p w14:paraId="2E39ABF3" w14:textId="4D5AC6BB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Школа вежливости «О невежах и вежливости».</w:t>
            </w:r>
          </w:p>
        </w:tc>
        <w:tc>
          <w:tcPr>
            <w:tcW w:w="1250" w:type="dxa"/>
            <w:vMerge/>
          </w:tcPr>
          <w:p w14:paraId="7586661C" w14:textId="48627B7C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0084266" w14:textId="0590CB18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5" w:type="dxa"/>
            <w:vMerge/>
          </w:tcPr>
          <w:p w14:paraId="17E81135" w14:textId="05CB5A7A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0E136835" w14:textId="77777777" w:rsidTr="00365F96">
        <w:tc>
          <w:tcPr>
            <w:tcW w:w="4707" w:type="dxa"/>
          </w:tcPr>
          <w:p w14:paraId="75F246CD" w14:textId="19917CB1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«Всякая вещь трудом создана»</w:t>
            </w:r>
          </w:p>
        </w:tc>
        <w:tc>
          <w:tcPr>
            <w:tcW w:w="1250" w:type="dxa"/>
            <w:vMerge/>
          </w:tcPr>
          <w:p w14:paraId="6A9321F4" w14:textId="362D68A9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98A74AB" w14:textId="4D641569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5" w:type="dxa"/>
            <w:vMerge/>
          </w:tcPr>
          <w:p w14:paraId="3FAA9498" w14:textId="466F70E7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630DC25E" w14:textId="77777777" w:rsidTr="00365F96">
        <w:tc>
          <w:tcPr>
            <w:tcW w:w="4707" w:type="dxa"/>
          </w:tcPr>
          <w:p w14:paraId="7E58A6C7" w14:textId="21E66BCA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«Без друга в жизни туго».</w:t>
            </w:r>
          </w:p>
        </w:tc>
        <w:tc>
          <w:tcPr>
            <w:tcW w:w="1250" w:type="dxa"/>
            <w:vMerge/>
          </w:tcPr>
          <w:p w14:paraId="2A03158F" w14:textId="5D718DD9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35ECCC4" w14:textId="6B5A7AE4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5" w:type="dxa"/>
            <w:vMerge/>
          </w:tcPr>
          <w:p w14:paraId="76E24F6B" w14:textId="082D324C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2C7500E0" w14:textId="77777777" w:rsidTr="00365F96">
        <w:tc>
          <w:tcPr>
            <w:tcW w:w="4707" w:type="dxa"/>
          </w:tcPr>
          <w:p w14:paraId="6E0B6FAF" w14:textId="1FAF600D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«Фокус-покус!». Конкурс фокусников.</w:t>
            </w:r>
          </w:p>
        </w:tc>
        <w:tc>
          <w:tcPr>
            <w:tcW w:w="1250" w:type="dxa"/>
            <w:vMerge/>
          </w:tcPr>
          <w:p w14:paraId="47C8789F" w14:textId="080F3077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0C842E7" w14:textId="1AC4B45A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5" w:type="dxa"/>
            <w:vMerge/>
          </w:tcPr>
          <w:p w14:paraId="4DBB7B46" w14:textId="3571A2E0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6566D91C" w14:textId="77777777" w:rsidTr="00365F96">
        <w:tc>
          <w:tcPr>
            <w:tcW w:w="4707" w:type="dxa"/>
          </w:tcPr>
          <w:p w14:paraId="1EE0DA24" w14:textId="35A3F1A5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Поговорим о доброте.</w:t>
            </w:r>
          </w:p>
        </w:tc>
        <w:tc>
          <w:tcPr>
            <w:tcW w:w="1250" w:type="dxa"/>
            <w:vMerge/>
          </w:tcPr>
          <w:p w14:paraId="331D53B2" w14:textId="4A30844B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720AB7C" w14:textId="01EC42F6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5" w:type="dxa"/>
            <w:vMerge/>
          </w:tcPr>
          <w:p w14:paraId="0B5F6308" w14:textId="63CCECB4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10916F36" w14:textId="77777777" w:rsidTr="00365F96">
        <w:tc>
          <w:tcPr>
            <w:tcW w:w="4707" w:type="dxa"/>
          </w:tcPr>
          <w:p w14:paraId="647A8795" w14:textId="366434F2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«Книга – лучший друг». «Сколько стоит учебник?»</w:t>
            </w:r>
          </w:p>
        </w:tc>
        <w:tc>
          <w:tcPr>
            <w:tcW w:w="1250" w:type="dxa"/>
            <w:vMerge/>
          </w:tcPr>
          <w:p w14:paraId="4BB0531E" w14:textId="5D27DC6D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67186A1" w14:textId="42740E5F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5" w:type="dxa"/>
            <w:vMerge/>
          </w:tcPr>
          <w:p w14:paraId="0C46BB70" w14:textId="724DB419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3F1211F7" w14:textId="77777777" w:rsidTr="00365F96">
        <w:tc>
          <w:tcPr>
            <w:tcW w:w="4707" w:type="dxa"/>
          </w:tcPr>
          <w:p w14:paraId="016BB9DC" w14:textId="334800C1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Прощание с Азбукой.</w:t>
            </w:r>
          </w:p>
        </w:tc>
        <w:tc>
          <w:tcPr>
            <w:tcW w:w="1250" w:type="dxa"/>
            <w:vMerge/>
          </w:tcPr>
          <w:p w14:paraId="1CC5E366" w14:textId="2B3F7D4F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EB1758D" w14:textId="181873D5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5" w:type="dxa"/>
            <w:vMerge/>
          </w:tcPr>
          <w:p w14:paraId="28F7A217" w14:textId="57122667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50ED6309" w14:textId="77777777" w:rsidTr="00365F96">
        <w:tc>
          <w:tcPr>
            <w:tcW w:w="4707" w:type="dxa"/>
          </w:tcPr>
          <w:p w14:paraId="71E228F2" w14:textId="3DFD27C9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языка». Викторина.</w:t>
            </w:r>
          </w:p>
        </w:tc>
        <w:tc>
          <w:tcPr>
            <w:tcW w:w="1250" w:type="dxa"/>
            <w:vMerge/>
          </w:tcPr>
          <w:p w14:paraId="0C49BABD" w14:textId="0FAEE38F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38D8AA7" w14:textId="060E7640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5" w:type="dxa"/>
            <w:vMerge/>
          </w:tcPr>
          <w:p w14:paraId="680CDFAA" w14:textId="3B3609EE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1FADFBF7" w14:textId="77777777" w:rsidTr="00365F96">
        <w:tc>
          <w:tcPr>
            <w:tcW w:w="4707" w:type="dxa"/>
          </w:tcPr>
          <w:p w14:paraId="1A460C4E" w14:textId="70A7F69D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«А ну-ка, мальчики »</w:t>
            </w:r>
          </w:p>
        </w:tc>
        <w:tc>
          <w:tcPr>
            <w:tcW w:w="1250" w:type="dxa"/>
            <w:vMerge/>
          </w:tcPr>
          <w:p w14:paraId="0C52C19E" w14:textId="1F9959F5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DDA7422" w14:textId="5F65039E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5" w:type="dxa"/>
            <w:vMerge/>
          </w:tcPr>
          <w:p w14:paraId="20A61CDD" w14:textId="0A2286F6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24A4B476" w14:textId="77777777" w:rsidTr="00365F96">
        <w:tc>
          <w:tcPr>
            <w:tcW w:w="4707" w:type="dxa"/>
          </w:tcPr>
          <w:p w14:paraId="003FDC8C" w14:textId="5DABDDCB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Поздравления девочек с 8 Марта.</w:t>
            </w:r>
          </w:p>
        </w:tc>
        <w:tc>
          <w:tcPr>
            <w:tcW w:w="1250" w:type="dxa"/>
            <w:vMerge/>
          </w:tcPr>
          <w:p w14:paraId="2CFC8DC0" w14:textId="395925EB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FD6BCA4" w14:textId="3AE1B7BF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5" w:type="dxa"/>
            <w:vMerge/>
          </w:tcPr>
          <w:p w14:paraId="1C0FC928" w14:textId="0ED46222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0A788DA5" w14:textId="77777777" w:rsidTr="00365F96">
        <w:tc>
          <w:tcPr>
            <w:tcW w:w="4707" w:type="dxa"/>
          </w:tcPr>
          <w:p w14:paraId="539F424F" w14:textId="4DDEA96A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«Умелые руки». Ярмарка талантов.</w:t>
            </w:r>
          </w:p>
        </w:tc>
        <w:tc>
          <w:tcPr>
            <w:tcW w:w="1250" w:type="dxa"/>
            <w:vMerge/>
          </w:tcPr>
          <w:p w14:paraId="1FBFA3A6" w14:textId="604959B5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5F5CDB5" w14:textId="5657C183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5" w:type="dxa"/>
            <w:vMerge/>
          </w:tcPr>
          <w:p w14:paraId="11E1474A" w14:textId="48C8C8A0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64FA5611" w14:textId="77777777" w:rsidTr="00365F96">
        <w:tc>
          <w:tcPr>
            <w:tcW w:w="4707" w:type="dxa"/>
          </w:tcPr>
          <w:p w14:paraId="2A9EA048" w14:textId="72C4B88B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«День смеха».</w:t>
            </w:r>
          </w:p>
        </w:tc>
        <w:tc>
          <w:tcPr>
            <w:tcW w:w="1250" w:type="dxa"/>
            <w:vMerge/>
          </w:tcPr>
          <w:p w14:paraId="2277A5E0" w14:textId="6D8906B9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323534C" w14:textId="19A99E0F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5" w:type="dxa"/>
            <w:vMerge/>
          </w:tcPr>
          <w:p w14:paraId="5D3F6B0A" w14:textId="78387362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2B76D6BD" w14:textId="77777777" w:rsidTr="00365F96">
        <w:tc>
          <w:tcPr>
            <w:tcW w:w="4707" w:type="dxa"/>
          </w:tcPr>
          <w:p w14:paraId="519ACC36" w14:textId="347C72AD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«Ого</w:t>
            </w:r>
            <w:r w:rsidR="00DF12BF">
              <w:rPr>
                <w:rFonts w:ascii="Times New Roman" w:hAnsi="Times New Roman" w:cs="Times New Roman"/>
                <w:sz w:val="24"/>
                <w:szCs w:val="24"/>
              </w:rPr>
              <w:t xml:space="preserve">нь – друг и враг». Беседа. </w:t>
            </w: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vMerge/>
          </w:tcPr>
          <w:p w14:paraId="3A991F24" w14:textId="3FDA80A8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F4C74A8" w14:textId="709E8D1F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5" w:type="dxa"/>
            <w:vMerge/>
          </w:tcPr>
          <w:p w14:paraId="53241CEF" w14:textId="0829CFBF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6179037C" w14:textId="77777777" w:rsidTr="00365F96">
        <w:tc>
          <w:tcPr>
            <w:tcW w:w="4707" w:type="dxa"/>
          </w:tcPr>
          <w:p w14:paraId="2D46C21B" w14:textId="7A878D00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«Что? Где? Когда?». Викторина по пройденным темам.</w:t>
            </w:r>
          </w:p>
        </w:tc>
        <w:tc>
          <w:tcPr>
            <w:tcW w:w="1250" w:type="dxa"/>
            <w:vMerge/>
          </w:tcPr>
          <w:p w14:paraId="0E915755" w14:textId="6D28785B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8D02354" w14:textId="57938ECB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5" w:type="dxa"/>
            <w:vMerge/>
          </w:tcPr>
          <w:p w14:paraId="63E84A58" w14:textId="609E2F2E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F" w:rsidRPr="00B65081" w14:paraId="24D189DB" w14:textId="77777777" w:rsidTr="00365F96">
        <w:tc>
          <w:tcPr>
            <w:tcW w:w="4707" w:type="dxa"/>
          </w:tcPr>
          <w:p w14:paraId="64B68722" w14:textId="15A251D4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Собираем портфолио.</w:t>
            </w:r>
          </w:p>
        </w:tc>
        <w:tc>
          <w:tcPr>
            <w:tcW w:w="1250" w:type="dxa"/>
            <w:vMerge/>
          </w:tcPr>
          <w:p w14:paraId="496B0A9A" w14:textId="5112AAA6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A829B53" w14:textId="593B5791" w:rsidR="00D9650F" w:rsidRPr="002B15C4" w:rsidRDefault="00D9650F" w:rsidP="00D9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5" w:type="dxa"/>
            <w:vMerge/>
          </w:tcPr>
          <w:p w14:paraId="6F8D8FC6" w14:textId="3155BC54" w:rsidR="00D9650F" w:rsidRPr="002B15C4" w:rsidRDefault="00D9650F" w:rsidP="00D9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72ACE" w14:textId="77777777" w:rsidR="00365F96" w:rsidRDefault="00365F96" w:rsidP="00365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0958191"/>
      <w:bookmarkEnd w:id="3"/>
    </w:p>
    <w:p w14:paraId="2F70A8AC" w14:textId="19D5A21B" w:rsidR="009A36FA" w:rsidRPr="00272658" w:rsidRDefault="009A36FA" w:rsidP="009A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80961786"/>
      <w:bookmarkEnd w:id="4"/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«Внешкольные мероприятия»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4839"/>
        <w:gridCol w:w="1302"/>
        <w:gridCol w:w="1258"/>
        <w:gridCol w:w="1957"/>
      </w:tblGrid>
      <w:tr w:rsidR="009A36FA" w14:paraId="29FFE331" w14:textId="77777777" w:rsidTr="00EC178C">
        <w:trPr>
          <w:trHeight w:val="274"/>
        </w:trPr>
        <w:tc>
          <w:tcPr>
            <w:tcW w:w="4839" w:type="dxa"/>
          </w:tcPr>
          <w:p w14:paraId="1003A6E7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2" w:type="dxa"/>
          </w:tcPr>
          <w:p w14:paraId="7726AC47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58" w:type="dxa"/>
          </w:tcPr>
          <w:p w14:paraId="21AC211F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57" w:type="dxa"/>
          </w:tcPr>
          <w:p w14:paraId="637F6984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B325A" w14:paraId="4E515F4C" w14:textId="77777777" w:rsidTr="00EC178C">
        <w:trPr>
          <w:trHeight w:val="274"/>
        </w:trPr>
        <w:tc>
          <w:tcPr>
            <w:tcW w:w="4839" w:type="dxa"/>
          </w:tcPr>
          <w:p w14:paraId="3379B345" w14:textId="2CB90565" w:rsidR="006B325A" w:rsidRPr="006834D3" w:rsidRDefault="006834D3" w:rsidP="0068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D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«Омск вчера и сегодня»</w:t>
            </w:r>
          </w:p>
        </w:tc>
        <w:tc>
          <w:tcPr>
            <w:tcW w:w="1302" w:type="dxa"/>
          </w:tcPr>
          <w:p w14:paraId="5EDF3C66" w14:textId="39A90C9C" w:rsidR="006B325A" w:rsidRPr="006834D3" w:rsidRDefault="006834D3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58" w:type="dxa"/>
          </w:tcPr>
          <w:p w14:paraId="351D0932" w14:textId="1915C6FE" w:rsidR="006B325A" w:rsidRPr="006834D3" w:rsidRDefault="006834D3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57" w:type="dxa"/>
          </w:tcPr>
          <w:p w14:paraId="35F68B79" w14:textId="5E878B04" w:rsidR="006B325A" w:rsidRPr="006834D3" w:rsidRDefault="006834D3" w:rsidP="0068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Куроедов М.В.</w:t>
            </w:r>
          </w:p>
        </w:tc>
      </w:tr>
      <w:tr w:rsidR="006834D3" w14:paraId="5B9AEEB8" w14:textId="77777777" w:rsidTr="00EC178C">
        <w:trPr>
          <w:trHeight w:val="274"/>
        </w:trPr>
        <w:tc>
          <w:tcPr>
            <w:tcW w:w="4839" w:type="dxa"/>
          </w:tcPr>
          <w:p w14:paraId="105407A4" w14:textId="1249D5D6" w:rsidR="006834D3" w:rsidRPr="006834D3" w:rsidRDefault="006834D3" w:rsidP="0068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Памятные места Омска</w:t>
            </w:r>
          </w:p>
        </w:tc>
        <w:tc>
          <w:tcPr>
            <w:tcW w:w="1302" w:type="dxa"/>
          </w:tcPr>
          <w:p w14:paraId="02B5D8A7" w14:textId="62222932" w:rsidR="006834D3" w:rsidRDefault="006834D3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58" w:type="dxa"/>
          </w:tcPr>
          <w:p w14:paraId="15452961" w14:textId="170986C4" w:rsidR="006834D3" w:rsidRDefault="006834D3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957" w:type="dxa"/>
          </w:tcPr>
          <w:p w14:paraId="19513640" w14:textId="64001A7D" w:rsidR="006834D3" w:rsidRPr="006834D3" w:rsidRDefault="006834D3" w:rsidP="00683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Куроедов М.В.</w:t>
            </w:r>
            <w:r w:rsidR="0021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87E" w14:paraId="6A17BCBD" w14:textId="77777777" w:rsidTr="00EC178C">
        <w:trPr>
          <w:trHeight w:val="274"/>
        </w:trPr>
        <w:tc>
          <w:tcPr>
            <w:tcW w:w="4839" w:type="dxa"/>
          </w:tcPr>
          <w:p w14:paraId="489AF367" w14:textId="4E2BF378" w:rsidR="0002787E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Посещение планетария.</w:t>
            </w:r>
          </w:p>
        </w:tc>
        <w:tc>
          <w:tcPr>
            <w:tcW w:w="1302" w:type="dxa"/>
            <w:vMerge w:val="restart"/>
          </w:tcPr>
          <w:p w14:paraId="61C4521F" w14:textId="04698C0A" w:rsidR="0002787E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14:paraId="7B788A56" w14:textId="2AB635CE" w:rsidR="0002787E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A5FEFDD" w14:textId="29F43332" w:rsidR="0002787E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  <w:vMerge w:val="restart"/>
          </w:tcPr>
          <w:p w14:paraId="2D81DD68" w14:textId="0A9B571C" w:rsidR="0002787E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руководит. </w:t>
            </w: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2787E" w:rsidRPr="00DC739C" w14:paraId="69796ECD" w14:textId="77777777" w:rsidTr="00EC178C">
        <w:trPr>
          <w:trHeight w:val="274"/>
        </w:trPr>
        <w:tc>
          <w:tcPr>
            <w:tcW w:w="4839" w:type="dxa"/>
          </w:tcPr>
          <w:p w14:paraId="5690A2E6" w14:textId="729CA036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Лебединку</w:t>
            </w:r>
            <w:proofErr w:type="spellEnd"/>
          </w:p>
        </w:tc>
        <w:tc>
          <w:tcPr>
            <w:tcW w:w="1302" w:type="dxa"/>
            <w:vMerge/>
          </w:tcPr>
          <w:p w14:paraId="05C62C39" w14:textId="5A469B65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E9B31F1" w14:textId="10CC96E3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  <w:vMerge/>
          </w:tcPr>
          <w:p w14:paraId="42D7BCF9" w14:textId="5DBA7C42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14D9EA25" w14:textId="77777777" w:rsidTr="00EC178C">
        <w:trPr>
          <w:trHeight w:val="274"/>
        </w:trPr>
        <w:tc>
          <w:tcPr>
            <w:tcW w:w="4839" w:type="dxa"/>
          </w:tcPr>
          <w:p w14:paraId="488D5B4E" w14:textId="06F84F75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Экскурсия в Дендросад</w:t>
            </w:r>
          </w:p>
        </w:tc>
        <w:tc>
          <w:tcPr>
            <w:tcW w:w="1302" w:type="dxa"/>
            <w:vMerge/>
          </w:tcPr>
          <w:p w14:paraId="71F49C78" w14:textId="219CC592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0239F54" w14:textId="30177F53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7" w:type="dxa"/>
            <w:vMerge/>
          </w:tcPr>
          <w:p w14:paraId="01A43D8D" w14:textId="297EDF43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442CF3B1" w14:textId="77777777" w:rsidTr="00EC178C">
        <w:trPr>
          <w:trHeight w:val="274"/>
        </w:trPr>
        <w:tc>
          <w:tcPr>
            <w:tcW w:w="4839" w:type="dxa"/>
          </w:tcPr>
          <w:p w14:paraId="728A990D" w14:textId="0B8D953C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Экскурсия по кукольному театру «Арлекин»</w:t>
            </w:r>
          </w:p>
        </w:tc>
        <w:tc>
          <w:tcPr>
            <w:tcW w:w="1302" w:type="dxa"/>
            <w:vMerge/>
          </w:tcPr>
          <w:p w14:paraId="4A1E7950" w14:textId="285F4F19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E20D9FE" w14:textId="70918045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7" w:type="dxa"/>
            <w:vMerge/>
          </w:tcPr>
          <w:p w14:paraId="1D579647" w14:textId="22F0116F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757E6EB3" w14:textId="77777777" w:rsidTr="00EC178C">
        <w:trPr>
          <w:trHeight w:val="274"/>
        </w:trPr>
        <w:tc>
          <w:tcPr>
            <w:tcW w:w="4839" w:type="dxa"/>
          </w:tcPr>
          <w:p w14:paraId="76918FE6" w14:textId="0E69AFD6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Посещение музея им. Врубеля</w:t>
            </w:r>
          </w:p>
        </w:tc>
        <w:tc>
          <w:tcPr>
            <w:tcW w:w="1302" w:type="dxa"/>
            <w:vMerge/>
          </w:tcPr>
          <w:p w14:paraId="494A6E47" w14:textId="747748CC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7758038" w14:textId="06B03A6F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7" w:type="dxa"/>
            <w:vMerge/>
          </w:tcPr>
          <w:p w14:paraId="01C4C9CD" w14:textId="3D72C083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0AE1CD59" w14:textId="77777777" w:rsidTr="00EC178C">
        <w:trPr>
          <w:trHeight w:val="274"/>
        </w:trPr>
        <w:tc>
          <w:tcPr>
            <w:tcW w:w="4839" w:type="dxa"/>
          </w:tcPr>
          <w:p w14:paraId="54FD4345" w14:textId="138F8429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302" w:type="dxa"/>
            <w:vMerge/>
          </w:tcPr>
          <w:p w14:paraId="130AA355" w14:textId="7DAE8124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A28B19F" w14:textId="09798670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7" w:type="dxa"/>
            <w:vMerge/>
          </w:tcPr>
          <w:p w14:paraId="2632EE04" w14:textId="4E38C131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372C3330" w14:textId="77777777" w:rsidTr="00EC178C">
        <w:trPr>
          <w:trHeight w:val="274"/>
        </w:trPr>
        <w:tc>
          <w:tcPr>
            <w:tcW w:w="4839" w:type="dxa"/>
          </w:tcPr>
          <w:p w14:paraId="132CB8D8" w14:textId="35B49AF8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Посещение музея Детского дома творчества</w:t>
            </w:r>
          </w:p>
        </w:tc>
        <w:tc>
          <w:tcPr>
            <w:tcW w:w="1302" w:type="dxa"/>
            <w:vMerge/>
          </w:tcPr>
          <w:p w14:paraId="35BBE633" w14:textId="37F88525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47B010E" w14:textId="4E7ACCF0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7" w:type="dxa"/>
            <w:vMerge/>
          </w:tcPr>
          <w:p w14:paraId="7DE43758" w14:textId="041149A5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1B695F94" w14:textId="77777777" w:rsidTr="00EC178C">
        <w:trPr>
          <w:trHeight w:val="274"/>
        </w:trPr>
        <w:tc>
          <w:tcPr>
            <w:tcW w:w="4839" w:type="dxa"/>
          </w:tcPr>
          <w:p w14:paraId="56340E9B" w14:textId="34848416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302" w:type="dxa"/>
            <w:vMerge/>
          </w:tcPr>
          <w:p w14:paraId="26213085" w14:textId="212416C2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24F1A7B" w14:textId="62F0D315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7" w:type="dxa"/>
            <w:vMerge/>
          </w:tcPr>
          <w:p w14:paraId="0FB7DB6B" w14:textId="1D8330B7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5EBBEDA3" w14:textId="77777777" w:rsidTr="00EC178C">
        <w:trPr>
          <w:trHeight w:val="274"/>
        </w:trPr>
        <w:tc>
          <w:tcPr>
            <w:tcW w:w="4839" w:type="dxa"/>
          </w:tcPr>
          <w:p w14:paraId="77A99F7E" w14:textId="6A986EAA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Посещение музея МЧС</w:t>
            </w:r>
          </w:p>
        </w:tc>
        <w:tc>
          <w:tcPr>
            <w:tcW w:w="1302" w:type="dxa"/>
            <w:vMerge/>
          </w:tcPr>
          <w:p w14:paraId="41588D00" w14:textId="1D598EFE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D2605F3" w14:textId="7676F68B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7" w:type="dxa"/>
            <w:vMerge/>
          </w:tcPr>
          <w:p w14:paraId="36BF2A06" w14:textId="44693315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68C795CC" w14:textId="77777777" w:rsidTr="00EC178C">
        <w:trPr>
          <w:trHeight w:val="274"/>
        </w:trPr>
        <w:tc>
          <w:tcPr>
            <w:tcW w:w="4839" w:type="dxa"/>
          </w:tcPr>
          <w:p w14:paraId="352FBF0C" w14:textId="4BCA9EA2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Экскурсия в гончарную мастерскую</w:t>
            </w:r>
          </w:p>
        </w:tc>
        <w:tc>
          <w:tcPr>
            <w:tcW w:w="1302" w:type="dxa"/>
            <w:vMerge/>
          </w:tcPr>
          <w:p w14:paraId="03C0F905" w14:textId="17FFC191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D1DD723" w14:textId="73233CDC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7" w:type="dxa"/>
            <w:vMerge/>
          </w:tcPr>
          <w:p w14:paraId="1CD31489" w14:textId="7DEAA1A0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12F213D4" w14:textId="77777777" w:rsidTr="00EC178C">
        <w:trPr>
          <w:trHeight w:val="274"/>
        </w:trPr>
        <w:tc>
          <w:tcPr>
            <w:tcW w:w="4839" w:type="dxa"/>
          </w:tcPr>
          <w:p w14:paraId="3F061D78" w14:textId="6BEF54A0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302" w:type="dxa"/>
            <w:vMerge/>
          </w:tcPr>
          <w:p w14:paraId="68A54FAB" w14:textId="02A68580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8EE537A" w14:textId="0D6692BC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7" w:type="dxa"/>
            <w:vMerge/>
          </w:tcPr>
          <w:p w14:paraId="5A052890" w14:textId="379EEA20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32C403D3" w14:textId="77777777" w:rsidTr="00EC178C">
        <w:trPr>
          <w:trHeight w:val="274"/>
        </w:trPr>
        <w:tc>
          <w:tcPr>
            <w:tcW w:w="4839" w:type="dxa"/>
          </w:tcPr>
          <w:p w14:paraId="6B6F9A01" w14:textId="24D395DD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Экскурсия на производство</w:t>
            </w:r>
          </w:p>
        </w:tc>
        <w:tc>
          <w:tcPr>
            <w:tcW w:w="1302" w:type="dxa"/>
            <w:vMerge/>
          </w:tcPr>
          <w:p w14:paraId="33740B14" w14:textId="732A0986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5D9DBB5" w14:textId="13436583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7" w:type="dxa"/>
            <w:vMerge/>
          </w:tcPr>
          <w:p w14:paraId="11CE4F47" w14:textId="09758DEA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174D440D" w14:textId="77777777" w:rsidTr="00EC178C">
        <w:trPr>
          <w:trHeight w:val="274"/>
        </w:trPr>
        <w:tc>
          <w:tcPr>
            <w:tcW w:w="4839" w:type="dxa"/>
          </w:tcPr>
          <w:p w14:paraId="574317C7" w14:textId="0A386823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Экскурсия на конезавод</w:t>
            </w:r>
          </w:p>
        </w:tc>
        <w:tc>
          <w:tcPr>
            <w:tcW w:w="1302" w:type="dxa"/>
            <w:vMerge/>
          </w:tcPr>
          <w:p w14:paraId="43F4160C" w14:textId="2FDCBBF8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5FE924B" w14:textId="60E0F594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7" w:type="dxa"/>
            <w:vMerge/>
          </w:tcPr>
          <w:p w14:paraId="123F091C" w14:textId="4EFB9CDF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5948A164" w14:textId="77777777" w:rsidTr="00EC178C">
        <w:trPr>
          <w:trHeight w:val="274"/>
        </w:trPr>
        <w:tc>
          <w:tcPr>
            <w:tcW w:w="4839" w:type="dxa"/>
          </w:tcPr>
          <w:p w14:paraId="23D07CE6" w14:textId="52646406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5503856"/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Экскурсия в парк Победы</w:t>
            </w:r>
          </w:p>
        </w:tc>
        <w:tc>
          <w:tcPr>
            <w:tcW w:w="1302" w:type="dxa"/>
            <w:vMerge/>
          </w:tcPr>
          <w:p w14:paraId="10543802" w14:textId="665ECDD4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9F55DE7" w14:textId="67F8AA08" w:rsidR="0002787E" w:rsidRPr="00DC739C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7" w:type="dxa"/>
            <w:vMerge/>
          </w:tcPr>
          <w:p w14:paraId="25200ABC" w14:textId="44616B01" w:rsidR="0002787E" w:rsidRPr="00DC739C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02787E" w:rsidRPr="00DC739C" w14:paraId="5C46AA53" w14:textId="77777777" w:rsidTr="00EC178C">
        <w:trPr>
          <w:trHeight w:val="274"/>
        </w:trPr>
        <w:tc>
          <w:tcPr>
            <w:tcW w:w="4839" w:type="dxa"/>
          </w:tcPr>
          <w:p w14:paraId="34C3D58A" w14:textId="6C85D7BE" w:rsidR="0002787E" w:rsidRPr="00DC739C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Посещение планетария</w:t>
            </w:r>
          </w:p>
        </w:tc>
        <w:tc>
          <w:tcPr>
            <w:tcW w:w="1302" w:type="dxa"/>
            <w:vMerge w:val="restart"/>
          </w:tcPr>
          <w:p w14:paraId="2F132D89" w14:textId="2FD34274" w:rsidR="0002787E" w:rsidRPr="00DC739C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57E3D4F7" w14:textId="2AAFA82B" w:rsidR="0002787E" w:rsidRPr="00DC739C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A6DECA8" w14:textId="0B892DE1" w:rsidR="0002787E" w:rsidRPr="00DC739C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  <w:vMerge w:val="restart"/>
          </w:tcPr>
          <w:p w14:paraId="003B7FBE" w14:textId="2A1A8D7D" w:rsidR="0002787E" w:rsidRPr="00DC739C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руководит. </w:t>
            </w: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  <w:r w:rsidR="0018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A054D3" w14:textId="21D2EE0E" w:rsidR="0002787E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C9FD" w14:textId="77777777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Соловьев С.Н.</w:t>
            </w:r>
          </w:p>
          <w:p w14:paraId="461CDC92" w14:textId="3C176350" w:rsidR="0002787E" w:rsidRPr="00DC739C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4E9DD55C" w14:textId="77777777" w:rsidTr="00EC178C">
        <w:trPr>
          <w:trHeight w:val="274"/>
        </w:trPr>
        <w:tc>
          <w:tcPr>
            <w:tcW w:w="4839" w:type="dxa"/>
          </w:tcPr>
          <w:p w14:paraId="22EAFD8B" w14:textId="180EF893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Экскурсия на перекресток</w:t>
            </w:r>
          </w:p>
        </w:tc>
        <w:tc>
          <w:tcPr>
            <w:tcW w:w="1302" w:type="dxa"/>
            <w:vMerge/>
          </w:tcPr>
          <w:p w14:paraId="2C0D82E2" w14:textId="48603D0E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D62EA3A" w14:textId="19D8D58A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  <w:vMerge/>
          </w:tcPr>
          <w:p w14:paraId="76C0698A" w14:textId="357FBB26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7448BDF4" w14:textId="77777777" w:rsidTr="00EC178C">
        <w:trPr>
          <w:trHeight w:val="274"/>
        </w:trPr>
        <w:tc>
          <w:tcPr>
            <w:tcW w:w="4839" w:type="dxa"/>
          </w:tcPr>
          <w:p w14:paraId="7AC6D1F8" w14:textId="25AC32BA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Экскурсия по кукольному театру «Арлекин»</w:t>
            </w:r>
          </w:p>
        </w:tc>
        <w:tc>
          <w:tcPr>
            <w:tcW w:w="1302" w:type="dxa"/>
            <w:vMerge/>
          </w:tcPr>
          <w:p w14:paraId="3872011E" w14:textId="237F32C1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8A1B6A4" w14:textId="04C923DC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7" w:type="dxa"/>
            <w:vMerge/>
          </w:tcPr>
          <w:p w14:paraId="3EE863C8" w14:textId="2267B89A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475C0221" w14:textId="77777777" w:rsidTr="00EC178C">
        <w:trPr>
          <w:trHeight w:val="274"/>
        </w:trPr>
        <w:tc>
          <w:tcPr>
            <w:tcW w:w="4839" w:type="dxa"/>
          </w:tcPr>
          <w:p w14:paraId="29C8357B" w14:textId="2FCA7A71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Посещение музея им. Врубеля</w:t>
            </w:r>
          </w:p>
        </w:tc>
        <w:tc>
          <w:tcPr>
            <w:tcW w:w="1302" w:type="dxa"/>
            <w:vMerge/>
          </w:tcPr>
          <w:p w14:paraId="00B86A48" w14:textId="7EE3B3C0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DD20148" w14:textId="640244F2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7" w:type="dxa"/>
            <w:vMerge/>
          </w:tcPr>
          <w:p w14:paraId="3C87F8AE" w14:textId="3E1139D5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7FDF67BB" w14:textId="77777777" w:rsidTr="00EC178C">
        <w:trPr>
          <w:trHeight w:val="274"/>
        </w:trPr>
        <w:tc>
          <w:tcPr>
            <w:tcW w:w="4839" w:type="dxa"/>
          </w:tcPr>
          <w:p w14:paraId="18DF5D7C" w14:textId="389B6BAB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302" w:type="dxa"/>
            <w:vMerge/>
          </w:tcPr>
          <w:p w14:paraId="4C1224EE" w14:textId="6556578A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F1F91DB" w14:textId="3075C614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7" w:type="dxa"/>
            <w:vMerge/>
          </w:tcPr>
          <w:p w14:paraId="292B5EC5" w14:textId="3F837F49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7FBE9109" w14:textId="77777777" w:rsidTr="00EC178C">
        <w:trPr>
          <w:trHeight w:val="274"/>
        </w:trPr>
        <w:tc>
          <w:tcPr>
            <w:tcW w:w="4839" w:type="dxa"/>
          </w:tcPr>
          <w:p w14:paraId="6881BE56" w14:textId="4CCEFE9B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приключения в Дендросаде им. </w:t>
            </w:r>
            <w:proofErr w:type="spellStart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</w:p>
        </w:tc>
        <w:tc>
          <w:tcPr>
            <w:tcW w:w="1302" w:type="dxa"/>
            <w:vMerge/>
          </w:tcPr>
          <w:p w14:paraId="546FD417" w14:textId="302B7DE8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12850F1" w14:textId="72934819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7" w:type="dxa"/>
            <w:vMerge/>
          </w:tcPr>
          <w:p w14:paraId="62B61E8A" w14:textId="1C2DE5E4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30DC21C1" w14:textId="77777777" w:rsidTr="00EC178C">
        <w:trPr>
          <w:trHeight w:val="274"/>
        </w:trPr>
        <w:tc>
          <w:tcPr>
            <w:tcW w:w="4839" w:type="dxa"/>
          </w:tcPr>
          <w:p w14:paraId="6F6DBED5" w14:textId="0807A7E8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Экскурсия к стеклодувам</w:t>
            </w:r>
          </w:p>
        </w:tc>
        <w:tc>
          <w:tcPr>
            <w:tcW w:w="1302" w:type="dxa"/>
            <w:vMerge/>
          </w:tcPr>
          <w:p w14:paraId="603EF03B" w14:textId="725FED0D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992F534" w14:textId="159B6FED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7" w:type="dxa"/>
            <w:vMerge/>
          </w:tcPr>
          <w:p w14:paraId="45D5A9B3" w14:textId="698FD510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68133B70" w14:textId="77777777" w:rsidTr="00EC178C">
        <w:trPr>
          <w:trHeight w:val="274"/>
        </w:trPr>
        <w:tc>
          <w:tcPr>
            <w:tcW w:w="4839" w:type="dxa"/>
          </w:tcPr>
          <w:p w14:paraId="7F3E32EF" w14:textId="44DC25FB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302" w:type="dxa"/>
            <w:vMerge/>
          </w:tcPr>
          <w:p w14:paraId="1034EE11" w14:textId="519D0EF7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99DC3BD" w14:textId="2F5EE706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7" w:type="dxa"/>
            <w:vMerge/>
          </w:tcPr>
          <w:p w14:paraId="146B0108" w14:textId="55A78972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701A6B21" w14:textId="77777777" w:rsidTr="00EC178C">
        <w:trPr>
          <w:trHeight w:val="274"/>
        </w:trPr>
        <w:tc>
          <w:tcPr>
            <w:tcW w:w="4839" w:type="dxa"/>
          </w:tcPr>
          <w:p w14:paraId="573BC122" w14:textId="408CD6E3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</w:p>
        </w:tc>
        <w:tc>
          <w:tcPr>
            <w:tcW w:w="1302" w:type="dxa"/>
            <w:vMerge/>
          </w:tcPr>
          <w:p w14:paraId="2A6D1962" w14:textId="772C97FC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6738AE3" w14:textId="404F48E8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7" w:type="dxa"/>
            <w:vMerge/>
          </w:tcPr>
          <w:p w14:paraId="09A3E87B" w14:textId="27A84C61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0400B2F5" w14:textId="77777777" w:rsidTr="00EC178C">
        <w:trPr>
          <w:trHeight w:val="274"/>
        </w:trPr>
        <w:tc>
          <w:tcPr>
            <w:tcW w:w="4839" w:type="dxa"/>
          </w:tcPr>
          <w:p w14:paraId="179517B0" w14:textId="29DE0A84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Посещение Омской областной библиотеки для детей и юношества</w:t>
            </w:r>
          </w:p>
        </w:tc>
        <w:tc>
          <w:tcPr>
            <w:tcW w:w="1302" w:type="dxa"/>
            <w:vMerge/>
          </w:tcPr>
          <w:p w14:paraId="4DBA8BB6" w14:textId="717FCF29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88E979E" w14:textId="0E816CFE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7" w:type="dxa"/>
            <w:vMerge/>
          </w:tcPr>
          <w:p w14:paraId="615B3B59" w14:textId="4702848E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016B702D" w14:textId="77777777" w:rsidTr="00EC178C">
        <w:trPr>
          <w:trHeight w:val="274"/>
        </w:trPr>
        <w:tc>
          <w:tcPr>
            <w:tcW w:w="4839" w:type="dxa"/>
          </w:tcPr>
          <w:p w14:paraId="7F7D0AAA" w14:textId="11BB17F0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Экскурсия на производство</w:t>
            </w:r>
          </w:p>
        </w:tc>
        <w:tc>
          <w:tcPr>
            <w:tcW w:w="1302" w:type="dxa"/>
            <w:vMerge/>
          </w:tcPr>
          <w:p w14:paraId="7B0F2180" w14:textId="696B8291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E85348C" w14:textId="68D95479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7" w:type="dxa"/>
            <w:vMerge/>
          </w:tcPr>
          <w:p w14:paraId="273D9AE1" w14:textId="56C2254A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E" w:rsidRPr="00DC739C" w14:paraId="20CEDC1F" w14:textId="77777777" w:rsidTr="00EC178C">
        <w:trPr>
          <w:trHeight w:val="274"/>
        </w:trPr>
        <w:tc>
          <w:tcPr>
            <w:tcW w:w="4839" w:type="dxa"/>
          </w:tcPr>
          <w:p w14:paraId="2D2A3E40" w14:textId="3ADF51B3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страусиную</w:t>
            </w:r>
            <w:proofErr w:type="spellEnd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 xml:space="preserve"> ферму</w:t>
            </w:r>
          </w:p>
        </w:tc>
        <w:tc>
          <w:tcPr>
            <w:tcW w:w="1302" w:type="dxa"/>
            <w:vMerge/>
          </w:tcPr>
          <w:p w14:paraId="48A2F8F6" w14:textId="1552B5EB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F35DBCC" w14:textId="64799D5A" w:rsidR="0002787E" w:rsidRPr="00827FC4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7" w:type="dxa"/>
            <w:vMerge/>
          </w:tcPr>
          <w:p w14:paraId="403DE033" w14:textId="4C2DABB5" w:rsidR="0002787E" w:rsidRPr="00827FC4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3C798B4B" w14:textId="77777777" w:rsidTr="00EC178C">
        <w:trPr>
          <w:trHeight w:val="274"/>
        </w:trPr>
        <w:tc>
          <w:tcPr>
            <w:tcW w:w="4839" w:type="dxa"/>
          </w:tcPr>
          <w:p w14:paraId="2CE81F24" w14:textId="7AE89916" w:rsidR="00EC178C" w:rsidRPr="00827FC4" w:rsidRDefault="00EC178C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r w:rsidR="00DF1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r w:rsidR="00DF1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Игры на сплочение</w:t>
            </w:r>
          </w:p>
        </w:tc>
        <w:tc>
          <w:tcPr>
            <w:tcW w:w="1302" w:type="dxa"/>
            <w:vMerge w:val="restart"/>
          </w:tcPr>
          <w:p w14:paraId="3D1B237D" w14:textId="77777777" w:rsidR="00EC178C" w:rsidRPr="00827FC4" w:rsidRDefault="00EC178C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2D3FE3" w14:textId="46527F10" w:rsidR="00EC178C" w:rsidRDefault="00EC178C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F6990" w14:textId="1C320765" w:rsidR="00EC178C" w:rsidRPr="00827FC4" w:rsidRDefault="00EC178C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481B012" w14:textId="5E89943D" w:rsidR="00EC178C" w:rsidRPr="00827FC4" w:rsidRDefault="00EC178C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7" w:type="dxa"/>
            <w:vMerge w:val="restart"/>
          </w:tcPr>
          <w:p w14:paraId="0FD6E21F" w14:textId="77777777" w:rsidR="00EC178C" w:rsidRPr="00827FC4" w:rsidRDefault="00EC178C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proofErr w:type="gramEnd"/>
          </w:p>
          <w:p w14:paraId="5E4C9EEB" w14:textId="7EC6DD19" w:rsidR="00EC178C" w:rsidRPr="00827FC4" w:rsidRDefault="00EC178C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EC178C" w:rsidRPr="00DC739C" w14:paraId="10C0DE98" w14:textId="77777777" w:rsidTr="00EC178C">
        <w:trPr>
          <w:trHeight w:val="274"/>
        </w:trPr>
        <w:tc>
          <w:tcPr>
            <w:tcW w:w="4839" w:type="dxa"/>
          </w:tcPr>
          <w:p w14:paraId="7591CB47" w14:textId="52282B2F" w:rsidR="00EC178C" w:rsidRDefault="00EC178C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 в кинотеатр, музеи</w:t>
            </w:r>
          </w:p>
        </w:tc>
        <w:tc>
          <w:tcPr>
            <w:tcW w:w="1302" w:type="dxa"/>
            <w:vMerge/>
          </w:tcPr>
          <w:p w14:paraId="753069BC" w14:textId="48FA1597" w:rsidR="00EC178C" w:rsidRDefault="00EC178C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D5556BE" w14:textId="267F311A" w:rsidR="00EC178C" w:rsidRDefault="00EC178C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Ноябрь-май </w:t>
            </w:r>
          </w:p>
        </w:tc>
        <w:tc>
          <w:tcPr>
            <w:tcW w:w="1957" w:type="dxa"/>
            <w:vMerge/>
          </w:tcPr>
          <w:p w14:paraId="2DEDA432" w14:textId="3A88093B" w:rsidR="00EC178C" w:rsidRDefault="00EC178C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34C0A464" w14:textId="77777777" w:rsidTr="00EC178C">
        <w:trPr>
          <w:trHeight w:val="274"/>
        </w:trPr>
        <w:tc>
          <w:tcPr>
            <w:tcW w:w="4839" w:type="dxa"/>
          </w:tcPr>
          <w:p w14:paraId="338D3011" w14:textId="5D6F4E38" w:rsidR="00EC178C" w:rsidRDefault="00EC178C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планетарий</w:t>
            </w:r>
          </w:p>
        </w:tc>
        <w:tc>
          <w:tcPr>
            <w:tcW w:w="1302" w:type="dxa"/>
            <w:vMerge/>
          </w:tcPr>
          <w:p w14:paraId="4A79CE26" w14:textId="2AE7B923" w:rsidR="00EC178C" w:rsidRDefault="00EC178C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DE656B4" w14:textId="542D5E6B" w:rsidR="00EC178C" w:rsidRDefault="00EC178C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957" w:type="dxa"/>
            <w:vMerge/>
          </w:tcPr>
          <w:p w14:paraId="48991B7F" w14:textId="0D7FF314" w:rsidR="00EC178C" w:rsidRDefault="00EC178C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3" w:rsidRPr="00DC739C" w14:paraId="423B1CDB" w14:textId="77777777" w:rsidTr="00EC178C">
        <w:trPr>
          <w:trHeight w:val="274"/>
        </w:trPr>
        <w:tc>
          <w:tcPr>
            <w:tcW w:w="4839" w:type="dxa"/>
          </w:tcPr>
          <w:p w14:paraId="4628092C" w14:textId="70CED42C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экскурсия в кукольный театр</w:t>
            </w:r>
          </w:p>
        </w:tc>
        <w:tc>
          <w:tcPr>
            <w:tcW w:w="1302" w:type="dxa"/>
          </w:tcPr>
          <w:p w14:paraId="08F4C54A" w14:textId="49AE9B4A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14:paraId="3141555E" w14:textId="4A8830BC" w:rsidR="00182C13" w:rsidRDefault="00182C13" w:rsidP="0018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</w:tcPr>
          <w:p w14:paraId="3274B471" w14:textId="72DE6FFE" w:rsidR="00182C13" w:rsidRDefault="00182C13" w:rsidP="0018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С.Н </w:t>
            </w:r>
          </w:p>
        </w:tc>
      </w:tr>
      <w:tr w:rsidR="00EC178C" w:rsidRPr="00DC739C" w14:paraId="5573ACA2" w14:textId="77777777" w:rsidTr="00EC178C">
        <w:trPr>
          <w:trHeight w:val="274"/>
        </w:trPr>
        <w:tc>
          <w:tcPr>
            <w:tcW w:w="4839" w:type="dxa"/>
          </w:tcPr>
          <w:p w14:paraId="5C0865F6" w14:textId="374267C0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Екатеринбург</w:t>
            </w:r>
          </w:p>
        </w:tc>
        <w:tc>
          <w:tcPr>
            <w:tcW w:w="1302" w:type="dxa"/>
            <w:vMerge w:val="restart"/>
          </w:tcPr>
          <w:p w14:paraId="26F4D9D9" w14:textId="77777777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3C6835" w14:textId="6644A2EB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D768AED" w14:textId="67D6825D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1957" w:type="dxa"/>
            <w:vMerge w:val="restart"/>
          </w:tcPr>
          <w:p w14:paraId="5EA2F217" w14:textId="0A932382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14:paraId="5C39A10E" w14:textId="5B3A1776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  <w:p w14:paraId="37BC7F7D" w14:textId="078D8529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61CB622B" w14:textId="77777777" w:rsidTr="00EC178C">
        <w:trPr>
          <w:trHeight w:val="274"/>
        </w:trPr>
        <w:tc>
          <w:tcPr>
            <w:tcW w:w="4839" w:type="dxa"/>
          </w:tcPr>
          <w:p w14:paraId="1E375E2C" w14:textId="5281E529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«Молочный рай»</w:t>
            </w:r>
          </w:p>
        </w:tc>
        <w:tc>
          <w:tcPr>
            <w:tcW w:w="1302" w:type="dxa"/>
            <w:vMerge/>
          </w:tcPr>
          <w:p w14:paraId="4D2488D6" w14:textId="7996BD9B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DA26531" w14:textId="4C2A2CF6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7" w:type="dxa"/>
            <w:vMerge/>
          </w:tcPr>
          <w:p w14:paraId="2A10CE69" w14:textId="53B830EC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3868C957" w14:textId="77777777" w:rsidTr="00EC178C">
        <w:trPr>
          <w:trHeight w:val="274"/>
        </w:trPr>
        <w:tc>
          <w:tcPr>
            <w:tcW w:w="4839" w:type="dxa"/>
          </w:tcPr>
          <w:p w14:paraId="19ECEC51" w14:textId="2700E287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планетарий</w:t>
            </w:r>
          </w:p>
        </w:tc>
        <w:tc>
          <w:tcPr>
            <w:tcW w:w="1302" w:type="dxa"/>
            <w:vMerge/>
          </w:tcPr>
          <w:p w14:paraId="3132A749" w14:textId="71ADAF3C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F485669" w14:textId="407A8B05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7" w:type="dxa"/>
            <w:vMerge/>
          </w:tcPr>
          <w:p w14:paraId="1527F182" w14:textId="5E30AC8A" w:rsidR="00EC178C" w:rsidRPr="00FB55B1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30C9C4A5" w14:textId="77777777" w:rsidTr="00EC178C">
        <w:trPr>
          <w:trHeight w:val="274"/>
        </w:trPr>
        <w:tc>
          <w:tcPr>
            <w:tcW w:w="4839" w:type="dxa"/>
          </w:tcPr>
          <w:p w14:paraId="52B43A17" w14:textId="4789A982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1302" w:type="dxa"/>
            <w:vMerge/>
          </w:tcPr>
          <w:p w14:paraId="67256AC8" w14:textId="32D3DBFD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17E601D" w14:textId="2899F514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7" w:type="dxa"/>
            <w:vMerge/>
          </w:tcPr>
          <w:p w14:paraId="0839E9C4" w14:textId="79454EB7" w:rsidR="00EC178C" w:rsidRPr="00C44561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71D66B7B" w14:textId="77777777" w:rsidTr="00EC178C">
        <w:trPr>
          <w:trHeight w:val="274"/>
        </w:trPr>
        <w:tc>
          <w:tcPr>
            <w:tcW w:w="4839" w:type="dxa"/>
          </w:tcPr>
          <w:p w14:paraId="662F82E1" w14:textId="10D0E389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«Делаем пиц</w:t>
            </w:r>
            <w:r w:rsidR="00DF12BF">
              <w:rPr>
                <w:rFonts w:ascii="Times New Roman" w:hAnsi="Times New Roman" w:cs="Times New Roman"/>
                <w:sz w:val="24"/>
                <w:szCs w:val="24"/>
              </w:rPr>
              <w:t>цу» Поход в пиццерию «</w:t>
            </w:r>
            <w:proofErr w:type="spellStart"/>
            <w:r w:rsidR="00DF12BF">
              <w:rPr>
                <w:rFonts w:ascii="Times New Roman" w:hAnsi="Times New Roman" w:cs="Times New Roman"/>
                <w:sz w:val="24"/>
                <w:szCs w:val="24"/>
              </w:rPr>
              <w:t>Контанелло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02" w:type="dxa"/>
            <w:vMerge/>
          </w:tcPr>
          <w:p w14:paraId="47BCF144" w14:textId="6F12A474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6809D63" w14:textId="0A9E0128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7" w:type="dxa"/>
            <w:vMerge/>
          </w:tcPr>
          <w:p w14:paraId="7F22B714" w14:textId="5B9ABAF9" w:rsidR="00EC178C" w:rsidRPr="00FB55B1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41069169" w14:textId="77777777" w:rsidTr="00EC178C">
        <w:trPr>
          <w:trHeight w:val="274"/>
        </w:trPr>
        <w:tc>
          <w:tcPr>
            <w:tcW w:w="4839" w:type="dxa"/>
          </w:tcPr>
          <w:p w14:paraId="3405424F" w14:textId="77777777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самолетам. Экскурсия</w:t>
            </w:r>
          </w:p>
          <w:p w14:paraId="3FB57EBF" w14:textId="77777777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0CC3111" w14:textId="0D5605F4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4831E30" w14:textId="15F477B8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7" w:type="dxa"/>
            <w:vMerge/>
          </w:tcPr>
          <w:p w14:paraId="5529D614" w14:textId="25F62ABE" w:rsidR="00EC178C" w:rsidRPr="00FB55B1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3651D84B" w14:textId="77777777" w:rsidTr="00EC178C">
        <w:trPr>
          <w:trHeight w:val="274"/>
        </w:trPr>
        <w:tc>
          <w:tcPr>
            <w:tcW w:w="4839" w:type="dxa"/>
          </w:tcPr>
          <w:p w14:paraId="767CDA9E" w14:textId="50E29CF6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</w:t>
            </w:r>
            <w:r w:rsidR="00DF12BF">
              <w:rPr>
                <w:rFonts w:ascii="Times New Roman" w:hAnsi="Times New Roman" w:cs="Times New Roman"/>
                <w:sz w:val="24"/>
                <w:szCs w:val="24"/>
              </w:rPr>
              <w:t>транное кафе. Поздравление с 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арта»</w:t>
            </w:r>
          </w:p>
        </w:tc>
        <w:tc>
          <w:tcPr>
            <w:tcW w:w="1302" w:type="dxa"/>
            <w:vMerge/>
          </w:tcPr>
          <w:p w14:paraId="2EDBC9B9" w14:textId="6BFCF2F1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0D68E75" w14:textId="30288C8A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7" w:type="dxa"/>
          </w:tcPr>
          <w:p w14:paraId="0223E697" w14:textId="1EA449D3" w:rsidR="00EC178C" w:rsidRPr="00FB55B1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B1">
              <w:rPr>
                <w:rFonts w:ascii="Times New Roman" w:hAnsi="Times New Roman" w:cs="Times New Roman"/>
                <w:sz w:val="24"/>
                <w:szCs w:val="24"/>
              </w:rPr>
              <w:t>Гирис</w:t>
            </w:r>
            <w:proofErr w:type="spellEnd"/>
            <w:r w:rsidRPr="00FB55B1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иностранных языков</w:t>
            </w:r>
          </w:p>
        </w:tc>
      </w:tr>
      <w:tr w:rsidR="00EC178C" w:rsidRPr="00DC739C" w14:paraId="7E5ABE01" w14:textId="77777777" w:rsidTr="00EC178C">
        <w:trPr>
          <w:trHeight w:val="274"/>
        </w:trPr>
        <w:tc>
          <w:tcPr>
            <w:tcW w:w="4839" w:type="dxa"/>
          </w:tcPr>
          <w:p w14:paraId="6DCC2853" w14:textId="5842425F" w:rsidR="00EC178C" w:rsidRDefault="00DF12BF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 Пятый </w:t>
            </w:r>
            <w:r w:rsidR="00EC178C">
              <w:rPr>
                <w:rFonts w:ascii="Times New Roman" w:hAnsi="Times New Roman" w:cs="Times New Roman"/>
                <w:sz w:val="24"/>
                <w:szCs w:val="24"/>
              </w:rPr>
              <w:t>театр (Новый год)</w:t>
            </w:r>
          </w:p>
        </w:tc>
        <w:tc>
          <w:tcPr>
            <w:tcW w:w="1302" w:type="dxa"/>
            <w:vMerge/>
          </w:tcPr>
          <w:p w14:paraId="4C33E566" w14:textId="36CA922B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DF44D99" w14:textId="55E03817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7" w:type="dxa"/>
            <w:vMerge w:val="restart"/>
          </w:tcPr>
          <w:p w14:paraId="65381911" w14:textId="17144266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14:paraId="3945BC85" w14:textId="0390CDE9" w:rsidR="00EC178C" w:rsidRPr="00FB55B1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Гирис</w:t>
            </w:r>
            <w:proofErr w:type="spellEnd"/>
            <w:r w:rsidRPr="00FB55B1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  <w:p w14:paraId="2051D4BB" w14:textId="010A4F4C" w:rsidR="00EC178C" w:rsidRPr="00FB55B1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43D81449" w14:textId="77777777" w:rsidTr="00EC178C">
        <w:trPr>
          <w:trHeight w:val="274"/>
        </w:trPr>
        <w:tc>
          <w:tcPr>
            <w:tcW w:w="4839" w:type="dxa"/>
          </w:tcPr>
          <w:p w14:paraId="0438A6C1" w14:textId="538F1BEB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страусиную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ферму</w:t>
            </w:r>
          </w:p>
        </w:tc>
        <w:tc>
          <w:tcPr>
            <w:tcW w:w="1302" w:type="dxa"/>
            <w:vMerge/>
          </w:tcPr>
          <w:p w14:paraId="0C61E679" w14:textId="3B7BBC70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2D377D1" w14:textId="092D9D52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7" w:type="dxa"/>
            <w:vMerge/>
          </w:tcPr>
          <w:p w14:paraId="25A847D2" w14:textId="0E53A09F" w:rsidR="00EC178C" w:rsidRPr="00FB55B1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8C" w:rsidRPr="00DC739C" w14:paraId="56B2DD1A" w14:textId="77777777" w:rsidTr="00EC178C">
        <w:trPr>
          <w:trHeight w:val="274"/>
        </w:trPr>
        <w:tc>
          <w:tcPr>
            <w:tcW w:w="4839" w:type="dxa"/>
          </w:tcPr>
          <w:p w14:paraId="0ACAE5B2" w14:textId="26D90810" w:rsidR="00EC178C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«Сказку»</w:t>
            </w:r>
          </w:p>
        </w:tc>
        <w:tc>
          <w:tcPr>
            <w:tcW w:w="1302" w:type="dxa"/>
            <w:vMerge/>
          </w:tcPr>
          <w:p w14:paraId="24DA89A6" w14:textId="607BD334" w:rsidR="00EC178C" w:rsidRDefault="00EC178C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EDF70AE" w14:textId="44BA8620" w:rsidR="00EC178C" w:rsidRDefault="001E4072" w:rsidP="00EC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178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vMerge/>
          </w:tcPr>
          <w:p w14:paraId="0CF2B914" w14:textId="52EC10BC" w:rsidR="00EC178C" w:rsidRPr="00FB55B1" w:rsidRDefault="00EC178C" w:rsidP="00EC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DC739C" w14:paraId="426EF66E" w14:textId="77777777" w:rsidTr="00EC178C">
        <w:trPr>
          <w:trHeight w:val="274"/>
        </w:trPr>
        <w:tc>
          <w:tcPr>
            <w:tcW w:w="4839" w:type="dxa"/>
          </w:tcPr>
          <w:p w14:paraId="3497267E" w14:textId="268DFFFC" w:rsidR="001E4072" w:rsidRDefault="00DF12BF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Поездка на Базу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отдыха  им.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Карбышева</w:t>
            </w:r>
            <w:proofErr w:type="spellEnd"/>
          </w:p>
        </w:tc>
        <w:tc>
          <w:tcPr>
            <w:tcW w:w="1302" w:type="dxa"/>
            <w:vMerge w:val="restart"/>
          </w:tcPr>
          <w:p w14:paraId="5706869B" w14:textId="77777777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14:paraId="25AC72FC" w14:textId="302F987A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3C404C3" w14:textId="0FCF1516" w:rsidR="001E4072" w:rsidRDefault="001E4072" w:rsidP="001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957" w:type="dxa"/>
            <w:vMerge w:val="restart"/>
          </w:tcPr>
          <w:p w14:paraId="4ACE0392" w14:textId="3D289AEE" w:rsidR="001E4072" w:rsidRDefault="001E4072" w:rsidP="001E40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 руководитель</w:t>
            </w:r>
          </w:p>
          <w:p w14:paraId="59CC678A" w14:textId="5873FFFA" w:rsidR="001E4072" w:rsidRPr="00FB55B1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Юркина А.А.</w:t>
            </w:r>
          </w:p>
          <w:p w14:paraId="71F79729" w14:textId="2E0CD3DD" w:rsidR="001E4072" w:rsidRPr="00FB55B1" w:rsidRDefault="001E4072" w:rsidP="001E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72" w:rsidRPr="00DC739C" w14:paraId="47DCF07C" w14:textId="77777777" w:rsidTr="00EC178C">
        <w:trPr>
          <w:trHeight w:val="274"/>
        </w:trPr>
        <w:tc>
          <w:tcPr>
            <w:tcW w:w="4839" w:type="dxa"/>
          </w:tcPr>
          <w:p w14:paraId="0924E3B2" w14:textId="02028F01" w:rsidR="001E4072" w:rsidRDefault="001E4072" w:rsidP="001E407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1302" w:type="dxa"/>
            <w:vMerge/>
          </w:tcPr>
          <w:p w14:paraId="673FCBC0" w14:textId="09C7F4C9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14:paraId="15786569" w14:textId="013E334A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7" w:type="dxa"/>
            <w:vMerge/>
          </w:tcPr>
          <w:p w14:paraId="46D72CC2" w14:textId="75C612D9" w:rsidR="001E4072" w:rsidRDefault="001E4072" w:rsidP="001E40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4072" w:rsidRPr="00DC739C" w14:paraId="7024DE06" w14:textId="77777777" w:rsidTr="00EC178C">
        <w:trPr>
          <w:trHeight w:val="274"/>
        </w:trPr>
        <w:tc>
          <w:tcPr>
            <w:tcW w:w="4839" w:type="dxa"/>
          </w:tcPr>
          <w:p w14:paraId="1C87EB48" w14:textId="51668902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Пятый театр</w:t>
            </w:r>
          </w:p>
        </w:tc>
        <w:tc>
          <w:tcPr>
            <w:tcW w:w="1302" w:type="dxa"/>
            <w:vMerge/>
          </w:tcPr>
          <w:p w14:paraId="2559E3C1" w14:textId="3F2C1AB0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483183E" w14:textId="39C0427B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7" w:type="dxa"/>
            <w:vMerge/>
          </w:tcPr>
          <w:p w14:paraId="3445ADAF" w14:textId="5B72F7F5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072" w:rsidRPr="00DC739C" w14:paraId="4B1AF290" w14:textId="77777777" w:rsidTr="00EC178C">
        <w:trPr>
          <w:trHeight w:val="274"/>
        </w:trPr>
        <w:tc>
          <w:tcPr>
            <w:tcW w:w="4839" w:type="dxa"/>
          </w:tcPr>
          <w:p w14:paraId="1FD8B301" w14:textId="63D86BEE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Лицейский театр</w:t>
            </w:r>
          </w:p>
        </w:tc>
        <w:tc>
          <w:tcPr>
            <w:tcW w:w="1302" w:type="dxa"/>
            <w:vMerge/>
          </w:tcPr>
          <w:p w14:paraId="5757EABA" w14:textId="2EABD4ED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2D4D8B4" w14:textId="347CC1A2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7" w:type="dxa"/>
            <w:vMerge/>
          </w:tcPr>
          <w:p w14:paraId="1A8A6A41" w14:textId="3989B1DC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072" w:rsidRPr="00DC739C" w14:paraId="4101A19D" w14:textId="77777777" w:rsidTr="00EC178C">
        <w:trPr>
          <w:trHeight w:val="274"/>
        </w:trPr>
        <w:tc>
          <w:tcPr>
            <w:tcW w:w="4839" w:type="dxa"/>
          </w:tcPr>
          <w:p w14:paraId="042505C7" w14:textId="76A1E2AB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МЧС</w:t>
            </w:r>
          </w:p>
        </w:tc>
        <w:tc>
          <w:tcPr>
            <w:tcW w:w="1302" w:type="dxa"/>
            <w:vMerge/>
          </w:tcPr>
          <w:p w14:paraId="1B5B5B44" w14:textId="38C2A50B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AC90D7B" w14:textId="77749AE6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57" w:type="dxa"/>
            <w:vMerge/>
          </w:tcPr>
          <w:p w14:paraId="2E16EFFE" w14:textId="4BF805C4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072" w:rsidRPr="00DC739C" w14:paraId="69492F63" w14:textId="77777777" w:rsidTr="00EC178C">
        <w:trPr>
          <w:trHeight w:val="274"/>
        </w:trPr>
        <w:tc>
          <w:tcPr>
            <w:tcW w:w="4839" w:type="dxa"/>
          </w:tcPr>
          <w:p w14:paraId="7A90F067" w14:textId="18A38FE6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="00DF12BF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Врубеля</w:t>
            </w:r>
            <w:proofErr w:type="spellEnd"/>
          </w:p>
        </w:tc>
        <w:tc>
          <w:tcPr>
            <w:tcW w:w="1302" w:type="dxa"/>
            <w:vMerge/>
          </w:tcPr>
          <w:p w14:paraId="2563A923" w14:textId="4C6DD73F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B5C7828" w14:textId="0C8A489C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7" w:type="dxa"/>
            <w:vMerge/>
          </w:tcPr>
          <w:p w14:paraId="257A8B92" w14:textId="3F1AA64F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072" w:rsidRPr="00DC739C" w14:paraId="707A3647" w14:textId="77777777" w:rsidTr="00EC178C">
        <w:trPr>
          <w:trHeight w:val="274"/>
        </w:trPr>
        <w:tc>
          <w:tcPr>
            <w:tcW w:w="4839" w:type="dxa"/>
          </w:tcPr>
          <w:p w14:paraId="61BAD25F" w14:textId="1BC20AE3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завод </w:t>
            </w:r>
            <w:r w:rsidR="00DF12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Лужайкино</w:t>
            </w:r>
            <w:proofErr w:type="spellEnd"/>
            <w:r w:rsidR="00DF12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vMerge/>
          </w:tcPr>
          <w:p w14:paraId="572563A6" w14:textId="3C6DD360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06CA8AD" w14:textId="7B1877B3" w:rsidR="001E4072" w:rsidRDefault="001E4072" w:rsidP="001E4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7" w:type="dxa"/>
            <w:vMerge/>
          </w:tcPr>
          <w:p w14:paraId="738FD8B9" w14:textId="2DF07FFD" w:rsidR="001E4072" w:rsidRDefault="001E4072" w:rsidP="001E4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A3765A" w14:textId="77777777" w:rsidR="009A36FA" w:rsidRDefault="009A36FA" w:rsidP="009A3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3087C" w14:textId="77777777" w:rsidR="00631319" w:rsidRDefault="00631319" w:rsidP="009A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E7EFC" w14:textId="4FB661CE" w:rsidR="009A36FA" w:rsidRPr="00272658" w:rsidRDefault="009A36FA" w:rsidP="009A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«Организация предметно-пространственной среды»</w:t>
      </w:r>
    </w:p>
    <w:tbl>
      <w:tblPr>
        <w:tblStyle w:val="aa"/>
        <w:tblW w:w="9366" w:type="dxa"/>
        <w:tblInd w:w="137" w:type="dxa"/>
        <w:tblLook w:val="04A0" w:firstRow="1" w:lastRow="0" w:firstColumn="1" w:lastColumn="0" w:noHBand="0" w:noVBand="1"/>
      </w:tblPr>
      <w:tblGrid>
        <w:gridCol w:w="4516"/>
        <w:gridCol w:w="1263"/>
        <w:gridCol w:w="1643"/>
        <w:gridCol w:w="1944"/>
      </w:tblGrid>
      <w:tr w:rsidR="009A36FA" w14:paraId="71917BA0" w14:textId="77777777" w:rsidTr="0086305D">
        <w:trPr>
          <w:trHeight w:val="270"/>
        </w:trPr>
        <w:tc>
          <w:tcPr>
            <w:tcW w:w="4516" w:type="dxa"/>
          </w:tcPr>
          <w:p w14:paraId="108A559A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</w:tcPr>
          <w:p w14:paraId="2602B66F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643" w:type="dxa"/>
          </w:tcPr>
          <w:p w14:paraId="511D90B9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44" w:type="dxa"/>
          </w:tcPr>
          <w:p w14:paraId="7645DF39" w14:textId="77777777" w:rsidR="009A36FA" w:rsidRDefault="009A36FA" w:rsidP="00F92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36FA" w14:paraId="796D3E26" w14:textId="77777777" w:rsidTr="0086305D">
        <w:trPr>
          <w:trHeight w:val="556"/>
        </w:trPr>
        <w:tc>
          <w:tcPr>
            <w:tcW w:w="4516" w:type="dxa"/>
          </w:tcPr>
          <w:p w14:paraId="754094F2" w14:textId="1ADC06AB" w:rsidR="009A36FA" w:rsidRPr="0060338F" w:rsidRDefault="00DF12BF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Дню З</w:t>
            </w:r>
            <w:r w:rsidR="009A36FA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</w:p>
        </w:tc>
        <w:tc>
          <w:tcPr>
            <w:tcW w:w="1263" w:type="dxa"/>
          </w:tcPr>
          <w:p w14:paraId="499EF070" w14:textId="77777777" w:rsidR="009A36FA" w:rsidRPr="0060338F" w:rsidRDefault="009A36F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3" w:type="dxa"/>
          </w:tcPr>
          <w:p w14:paraId="717AE182" w14:textId="77777777" w:rsidR="009A36FA" w:rsidRPr="0060338F" w:rsidRDefault="009A36F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944" w:type="dxa"/>
          </w:tcPr>
          <w:p w14:paraId="122A3CDA" w14:textId="77777777" w:rsidR="009A36FA" w:rsidRPr="0060338F" w:rsidRDefault="009A36F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3F9A" w14:paraId="52316874" w14:textId="77777777" w:rsidTr="0086305D">
        <w:trPr>
          <w:trHeight w:val="556"/>
        </w:trPr>
        <w:tc>
          <w:tcPr>
            <w:tcW w:w="4516" w:type="dxa"/>
          </w:tcPr>
          <w:p w14:paraId="1F19570F" w14:textId="26BEA80E" w:rsidR="00513F9A" w:rsidRDefault="00513F9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с государственной символикой РФ</w:t>
            </w:r>
          </w:p>
        </w:tc>
        <w:tc>
          <w:tcPr>
            <w:tcW w:w="1263" w:type="dxa"/>
          </w:tcPr>
          <w:p w14:paraId="2A2D9977" w14:textId="3F6973BD" w:rsidR="00513F9A" w:rsidRDefault="00513F9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32653ADB" w14:textId="4046C8FE" w:rsidR="00513F9A" w:rsidRDefault="00513F9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1944" w:type="dxa"/>
          </w:tcPr>
          <w:p w14:paraId="708FA81E" w14:textId="4922E445" w:rsidR="00513F9A" w:rsidRDefault="00513F9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ЗДУХЧ</w:t>
            </w:r>
          </w:p>
        </w:tc>
      </w:tr>
      <w:tr w:rsidR="00513F9A" w14:paraId="17744C32" w14:textId="77777777" w:rsidTr="0086305D">
        <w:trPr>
          <w:trHeight w:val="556"/>
        </w:trPr>
        <w:tc>
          <w:tcPr>
            <w:tcW w:w="4516" w:type="dxa"/>
          </w:tcPr>
          <w:p w14:paraId="77F7B093" w14:textId="4513B746" w:rsidR="00513F9A" w:rsidRPr="00513F9A" w:rsidRDefault="00513F9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</w:t>
            </w:r>
            <w:r w:rsidRPr="00513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 флага РФ под гимн РФ</w:t>
            </w:r>
          </w:p>
        </w:tc>
        <w:tc>
          <w:tcPr>
            <w:tcW w:w="1263" w:type="dxa"/>
          </w:tcPr>
          <w:p w14:paraId="743DDF8D" w14:textId="3CAAD335" w:rsidR="00513F9A" w:rsidRDefault="00513F9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04B610A6" w14:textId="13F81F12" w:rsidR="00513F9A" w:rsidRPr="0086305D" w:rsidRDefault="0086305D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F9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944" w:type="dxa"/>
          </w:tcPr>
          <w:p w14:paraId="57A95D7C" w14:textId="5540ABAD" w:rsidR="00513F9A" w:rsidRDefault="0086305D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дежурный класс</w:t>
            </w:r>
          </w:p>
        </w:tc>
      </w:tr>
      <w:tr w:rsidR="009A36FA" w14:paraId="1C68A415" w14:textId="77777777" w:rsidTr="0086305D">
        <w:trPr>
          <w:trHeight w:val="541"/>
        </w:trPr>
        <w:tc>
          <w:tcPr>
            <w:tcW w:w="4516" w:type="dxa"/>
          </w:tcPr>
          <w:p w14:paraId="6EF63887" w14:textId="77777777" w:rsidR="009A36FA" w:rsidRPr="0060338F" w:rsidRDefault="009A36F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классов, классных уголков</w:t>
            </w:r>
          </w:p>
        </w:tc>
        <w:tc>
          <w:tcPr>
            <w:tcW w:w="1263" w:type="dxa"/>
          </w:tcPr>
          <w:p w14:paraId="76E395A4" w14:textId="77777777" w:rsidR="009A36FA" w:rsidRPr="0060338F" w:rsidRDefault="009A36F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13F0A580" w14:textId="77777777" w:rsidR="009A36FA" w:rsidRPr="0060338F" w:rsidRDefault="009A36F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4" w:type="dxa"/>
          </w:tcPr>
          <w:p w14:paraId="1209C8CA" w14:textId="77777777" w:rsidR="009A36FA" w:rsidRPr="0060338F" w:rsidRDefault="009A36F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5DCA" w14:paraId="62A31D9C" w14:textId="77777777" w:rsidTr="0086305D">
        <w:trPr>
          <w:trHeight w:val="541"/>
        </w:trPr>
        <w:tc>
          <w:tcPr>
            <w:tcW w:w="4516" w:type="dxa"/>
          </w:tcPr>
          <w:p w14:paraId="2A69E4AF" w14:textId="6977A115" w:rsidR="00E05DCA" w:rsidRDefault="00E05DC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классов и 2-го этажа к новогодним праздникам</w:t>
            </w:r>
          </w:p>
        </w:tc>
        <w:tc>
          <w:tcPr>
            <w:tcW w:w="1263" w:type="dxa"/>
          </w:tcPr>
          <w:p w14:paraId="3B76E05F" w14:textId="6B39CA04" w:rsidR="00E05DCA" w:rsidRDefault="00E05DC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3" w:type="dxa"/>
          </w:tcPr>
          <w:p w14:paraId="5A8A6B56" w14:textId="49A45528" w:rsidR="00E05DCA" w:rsidRDefault="00E05DCA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44" w:type="dxa"/>
          </w:tcPr>
          <w:p w14:paraId="0B449F62" w14:textId="04DD094F" w:rsidR="00E05DCA" w:rsidRDefault="00E05DCA" w:rsidP="00F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технологии</w:t>
            </w:r>
          </w:p>
        </w:tc>
      </w:tr>
      <w:tr w:rsidR="00E05DCA" w14:paraId="50D6EB34" w14:textId="77777777" w:rsidTr="0086305D">
        <w:trPr>
          <w:trHeight w:val="541"/>
        </w:trPr>
        <w:tc>
          <w:tcPr>
            <w:tcW w:w="4516" w:type="dxa"/>
          </w:tcPr>
          <w:p w14:paraId="440DFD37" w14:textId="7F27C4C1" w:rsidR="00E05DCA" w:rsidRDefault="00E05DCA" w:rsidP="00E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фойе 1-го этажа к тематическим праздникам</w:t>
            </w:r>
          </w:p>
        </w:tc>
        <w:tc>
          <w:tcPr>
            <w:tcW w:w="1263" w:type="dxa"/>
          </w:tcPr>
          <w:p w14:paraId="67B7F355" w14:textId="33B40F88" w:rsidR="00E05DCA" w:rsidRDefault="00E05DCA" w:rsidP="00E0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16FEE13E" w14:textId="1DC4B225" w:rsidR="00E05DCA" w:rsidRDefault="00E05DCA" w:rsidP="00E0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4B13C770" w14:textId="29925657" w:rsidR="00E05DCA" w:rsidRDefault="00E05DCA" w:rsidP="00E0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изо</w:t>
            </w:r>
            <w:r w:rsidR="0021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ADB" w14:paraId="50D30897" w14:textId="77777777" w:rsidTr="0086305D">
        <w:trPr>
          <w:trHeight w:val="541"/>
        </w:trPr>
        <w:tc>
          <w:tcPr>
            <w:tcW w:w="4516" w:type="dxa"/>
          </w:tcPr>
          <w:p w14:paraId="56E86E76" w14:textId="46CE17FA" w:rsidR="00214ADB" w:rsidRPr="00342FF8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«Психолог и Я»</w:t>
            </w:r>
          </w:p>
        </w:tc>
        <w:tc>
          <w:tcPr>
            <w:tcW w:w="1263" w:type="dxa"/>
          </w:tcPr>
          <w:p w14:paraId="2DE28A2D" w14:textId="6B7AAECE" w:rsidR="00214ADB" w:rsidRPr="00342FF8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3" w:type="dxa"/>
          </w:tcPr>
          <w:p w14:paraId="66DB9AA4" w14:textId="5C90FEA2" w:rsidR="00214ADB" w:rsidRPr="00342FF8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44" w:type="dxa"/>
          </w:tcPr>
          <w:p w14:paraId="11C86B8F" w14:textId="418578F9" w:rsidR="00214ADB" w:rsidRPr="00342FF8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</w:p>
        </w:tc>
      </w:tr>
      <w:tr w:rsidR="0002787E" w14:paraId="7F1DF4E5" w14:textId="77777777" w:rsidTr="0086305D">
        <w:trPr>
          <w:trHeight w:val="541"/>
        </w:trPr>
        <w:tc>
          <w:tcPr>
            <w:tcW w:w="4516" w:type="dxa"/>
          </w:tcPr>
          <w:p w14:paraId="4201F9F8" w14:textId="7567298F" w:rsidR="0002787E" w:rsidRPr="00342FF8" w:rsidRDefault="00DF12BF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ко Дню У</w:t>
            </w:r>
            <w:r w:rsidR="0002787E" w:rsidRPr="00342FF8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263" w:type="dxa"/>
            <w:vMerge w:val="restart"/>
          </w:tcPr>
          <w:p w14:paraId="60DF8080" w14:textId="49EB716E" w:rsidR="0002787E" w:rsidRPr="0002787E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3" w:type="dxa"/>
          </w:tcPr>
          <w:p w14:paraId="79518D6E" w14:textId="5459C537" w:rsidR="0002787E" w:rsidRPr="00342FF8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4" w:type="dxa"/>
          </w:tcPr>
          <w:p w14:paraId="48ABBA7C" w14:textId="12EFB0EA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</w:p>
        </w:tc>
      </w:tr>
      <w:tr w:rsidR="0002787E" w:rsidRPr="00DC739C" w14:paraId="3074F630" w14:textId="77777777" w:rsidTr="0080287B">
        <w:trPr>
          <w:trHeight w:val="541"/>
        </w:trPr>
        <w:tc>
          <w:tcPr>
            <w:tcW w:w="4516" w:type="dxa"/>
          </w:tcPr>
          <w:p w14:paraId="0115B152" w14:textId="121557E5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Оформление класса к Новому году</w:t>
            </w:r>
          </w:p>
        </w:tc>
        <w:tc>
          <w:tcPr>
            <w:tcW w:w="1263" w:type="dxa"/>
            <w:vMerge/>
          </w:tcPr>
          <w:p w14:paraId="38403570" w14:textId="335F5715" w:rsidR="0002787E" w:rsidRPr="0002787E" w:rsidRDefault="0002787E" w:rsidP="0002787E">
            <w:pPr>
              <w:pStyle w:val="a9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24EDF54" w14:textId="5686A9FC" w:rsidR="0002787E" w:rsidRPr="00342FF8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4" w:type="dxa"/>
          </w:tcPr>
          <w:p w14:paraId="76DA517C" w14:textId="073412F3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Родители, учащиеся.</w:t>
            </w:r>
          </w:p>
        </w:tc>
      </w:tr>
      <w:tr w:rsidR="0002787E" w:rsidRPr="00DC739C" w14:paraId="71A49C97" w14:textId="77777777" w:rsidTr="0080287B">
        <w:trPr>
          <w:trHeight w:val="541"/>
        </w:trPr>
        <w:tc>
          <w:tcPr>
            <w:tcW w:w="4516" w:type="dxa"/>
          </w:tcPr>
          <w:p w14:paraId="596174C3" w14:textId="53184604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(плаката) к 23 Февраля.</w:t>
            </w:r>
          </w:p>
        </w:tc>
        <w:tc>
          <w:tcPr>
            <w:tcW w:w="1263" w:type="dxa"/>
            <w:vMerge/>
          </w:tcPr>
          <w:p w14:paraId="0AC93688" w14:textId="58DC3D09" w:rsidR="0002787E" w:rsidRPr="0002787E" w:rsidRDefault="0002787E" w:rsidP="0002787E">
            <w:pPr>
              <w:pStyle w:val="a9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43DC324" w14:textId="50261ECD" w:rsidR="0002787E" w:rsidRPr="00342FF8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4" w:type="dxa"/>
          </w:tcPr>
          <w:p w14:paraId="30741DB6" w14:textId="61786BB9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02787E" w:rsidRPr="00DC739C" w14:paraId="7C9263DE" w14:textId="77777777" w:rsidTr="0080287B">
        <w:trPr>
          <w:trHeight w:val="541"/>
        </w:trPr>
        <w:tc>
          <w:tcPr>
            <w:tcW w:w="4516" w:type="dxa"/>
          </w:tcPr>
          <w:p w14:paraId="25822EC9" w14:textId="170E2A9F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Оформление класса «Встреча весны»</w:t>
            </w:r>
          </w:p>
        </w:tc>
        <w:tc>
          <w:tcPr>
            <w:tcW w:w="1263" w:type="dxa"/>
            <w:vMerge/>
          </w:tcPr>
          <w:p w14:paraId="0E49AE1D" w14:textId="75FBC790" w:rsidR="0002787E" w:rsidRPr="0002787E" w:rsidRDefault="0002787E" w:rsidP="0002787E">
            <w:pPr>
              <w:pStyle w:val="a9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BA940E3" w14:textId="48973A0E" w:rsidR="0002787E" w:rsidRPr="00342FF8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4" w:type="dxa"/>
          </w:tcPr>
          <w:p w14:paraId="672B20B3" w14:textId="6C9B121C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02787E" w:rsidRPr="00DC739C" w14:paraId="238350F1" w14:textId="77777777" w:rsidTr="0080287B">
        <w:trPr>
          <w:trHeight w:val="541"/>
        </w:trPr>
        <w:tc>
          <w:tcPr>
            <w:tcW w:w="4516" w:type="dxa"/>
          </w:tcPr>
          <w:p w14:paraId="137A305C" w14:textId="7FC4FB2C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к Дню космонавтики.</w:t>
            </w:r>
          </w:p>
        </w:tc>
        <w:tc>
          <w:tcPr>
            <w:tcW w:w="1263" w:type="dxa"/>
            <w:vMerge/>
          </w:tcPr>
          <w:p w14:paraId="519DE8C7" w14:textId="77129F8C" w:rsidR="0002787E" w:rsidRPr="0002787E" w:rsidRDefault="0002787E" w:rsidP="0002787E">
            <w:pPr>
              <w:pStyle w:val="a9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1F7EC57" w14:textId="5EC2C249" w:rsidR="0002787E" w:rsidRPr="00342FF8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4" w:type="dxa"/>
          </w:tcPr>
          <w:p w14:paraId="0F329B7A" w14:textId="70A44F5F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02787E" w:rsidRPr="00DC739C" w14:paraId="50C543C7" w14:textId="77777777" w:rsidTr="0080287B">
        <w:trPr>
          <w:trHeight w:val="541"/>
        </w:trPr>
        <w:tc>
          <w:tcPr>
            <w:tcW w:w="4516" w:type="dxa"/>
          </w:tcPr>
          <w:p w14:paraId="302F89B4" w14:textId="3AC6042E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Выставка прочитанных за учебный год книг.</w:t>
            </w:r>
          </w:p>
        </w:tc>
        <w:tc>
          <w:tcPr>
            <w:tcW w:w="1263" w:type="dxa"/>
            <w:vMerge/>
          </w:tcPr>
          <w:p w14:paraId="2AC2832D" w14:textId="3A84459F" w:rsidR="0002787E" w:rsidRPr="0002787E" w:rsidRDefault="0002787E" w:rsidP="0002787E">
            <w:pPr>
              <w:pStyle w:val="a9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32F2573" w14:textId="33D4E70A" w:rsidR="0002787E" w:rsidRPr="00342FF8" w:rsidRDefault="0002787E" w:rsidP="0080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4" w:type="dxa"/>
          </w:tcPr>
          <w:p w14:paraId="42BC66EC" w14:textId="2B2B8982" w:rsidR="0002787E" w:rsidRPr="00342FF8" w:rsidRDefault="0002787E" w:rsidP="0080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8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787E" w:rsidRPr="00DC739C" w14:paraId="2FCA095E" w14:textId="77777777" w:rsidTr="0080287B">
        <w:trPr>
          <w:trHeight w:val="541"/>
        </w:trPr>
        <w:tc>
          <w:tcPr>
            <w:tcW w:w="4516" w:type="dxa"/>
          </w:tcPr>
          <w:p w14:paraId="36B01EB5" w14:textId="1C145E84" w:rsidR="0002787E" w:rsidRPr="00DF12BF" w:rsidRDefault="00DF12BF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к Дню У</w:t>
            </w:r>
            <w:r w:rsidR="0002787E" w:rsidRPr="00DF12BF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263" w:type="dxa"/>
            <w:vMerge w:val="restart"/>
          </w:tcPr>
          <w:p w14:paraId="5DA7C88D" w14:textId="53A29F07" w:rsidR="0002787E" w:rsidRPr="0002787E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б</w:t>
            </w:r>
          </w:p>
          <w:p w14:paraId="1D96DF85" w14:textId="62618E72" w:rsidR="0002787E" w:rsidRPr="0002787E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009BC05" w14:textId="4A0FA6CF" w:rsidR="0002787E" w:rsidRPr="00DF12BF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4" w:type="dxa"/>
          </w:tcPr>
          <w:p w14:paraId="507EE954" w14:textId="557F23F9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</w:p>
        </w:tc>
      </w:tr>
      <w:tr w:rsidR="0002787E" w:rsidRPr="00DC739C" w14:paraId="6DFF9D08" w14:textId="77777777" w:rsidTr="0080287B">
        <w:trPr>
          <w:trHeight w:val="541"/>
        </w:trPr>
        <w:tc>
          <w:tcPr>
            <w:tcW w:w="4516" w:type="dxa"/>
          </w:tcPr>
          <w:p w14:paraId="57A25F95" w14:textId="02383033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Оформление  кабинета Новому году</w:t>
            </w:r>
          </w:p>
        </w:tc>
        <w:tc>
          <w:tcPr>
            <w:tcW w:w="1263" w:type="dxa"/>
            <w:vMerge/>
          </w:tcPr>
          <w:p w14:paraId="0B39BB89" w14:textId="145D62E6" w:rsidR="0002787E" w:rsidRPr="00827FC4" w:rsidRDefault="0002787E" w:rsidP="000278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0DC3988" w14:textId="7F84A63E" w:rsidR="0002787E" w:rsidRPr="00DF12BF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4" w:type="dxa"/>
          </w:tcPr>
          <w:p w14:paraId="5B97EA2D" w14:textId="1EEA8EEA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Родители, учащиеся.</w:t>
            </w:r>
          </w:p>
        </w:tc>
      </w:tr>
      <w:tr w:rsidR="0002787E" w:rsidRPr="00DC739C" w14:paraId="05C3F821" w14:textId="77777777" w:rsidTr="0080287B">
        <w:trPr>
          <w:trHeight w:val="541"/>
        </w:trPr>
        <w:tc>
          <w:tcPr>
            <w:tcW w:w="4516" w:type="dxa"/>
          </w:tcPr>
          <w:p w14:paraId="40CE9454" w14:textId="73926243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«Живые портреты» (оформление класса фотографиями родных, прин</w:t>
            </w:r>
            <w:r w:rsidR="00DF12BF">
              <w:rPr>
                <w:rFonts w:ascii="Times New Roman" w:hAnsi="Times New Roman" w:cs="Times New Roman"/>
                <w:sz w:val="24"/>
                <w:szCs w:val="24"/>
              </w:rPr>
              <w:t>имавших участие в защите Р</w:t>
            </w: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одины.)</w:t>
            </w:r>
          </w:p>
        </w:tc>
        <w:tc>
          <w:tcPr>
            <w:tcW w:w="1263" w:type="dxa"/>
            <w:vMerge/>
          </w:tcPr>
          <w:p w14:paraId="501D2811" w14:textId="0034D8D4" w:rsidR="0002787E" w:rsidRPr="00827FC4" w:rsidRDefault="0002787E" w:rsidP="000278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996EDF2" w14:textId="1732FBCE" w:rsidR="0002787E" w:rsidRPr="00DF12BF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4" w:type="dxa"/>
          </w:tcPr>
          <w:p w14:paraId="7E330140" w14:textId="19F2C67C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Учащиеся, родители.</w:t>
            </w:r>
          </w:p>
        </w:tc>
      </w:tr>
      <w:tr w:rsidR="0002787E" w:rsidRPr="00DC739C" w14:paraId="10236FD2" w14:textId="77777777" w:rsidTr="0080287B">
        <w:trPr>
          <w:trHeight w:val="541"/>
        </w:trPr>
        <w:tc>
          <w:tcPr>
            <w:tcW w:w="4516" w:type="dxa"/>
          </w:tcPr>
          <w:p w14:paraId="6102948E" w14:textId="3A858522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«Живые портреты»( оформление класса фотографиями мам, бабушек)</w:t>
            </w:r>
          </w:p>
        </w:tc>
        <w:tc>
          <w:tcPr>
            <w:tcW w:w="1263" w:type="dxa"/>
            <w:vMerge/>
          </w:tcPr>
          <w:p w14:paraId="3B09FD7A" w14:textId="212BDD1D" w:rsidR="0002787E" w:rsidRPr="00827FC4" w:rsidRDefault="0002787E" w:rsidP="000278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94E0EC2" w14:textId="5CD8F178" w:rsidR="0002787E" w:rsidRPr="00DF12BF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4" w:type="dxa"/>
          </w:tcPr>
          <w:p w14:paraId="1298EF5D" w14:textId="09B476AB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Учащиеся, родители.</w:t>
            </w:r>
          </w:p>
        </w:tc>
      </w:tr>
      <w:tr w:rsidR="0002787E" w:rsidRPr="00DC739C" w14:paraId="178FB58B" w14:textId="77777777" w:rsidTr="0080287B">
        <w:trPr>
          <w:trHeight w:val="541"/>
        </w:trPr>
        <w:tc>
          <w:tcPr>
            <w:tcW w:w="4516" w:type="dxa"/>
          </w:tcPr>
          <w:p w14:paraId="32379466" w14:textId="57194D11" w:rsidR="0002787E" w:rsidRPr="00DF12BF" w:rsidRDefault="00DF12BF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ко Дню к</w:t>
            </w:r>
            <w:r w:rsidR="0002787E" w:rsidRPr="00DF12BF">
              <w:rPr>
                <w:rFonts w:ascii="Times New Roman" w:hAnsi="Times New Roman" w:cs="Times New Roman"/>
                <w:sz w:val="24"/>
                <w:szCs w:val="24"/>
              </w:rPr>
              <w:t>осмонавтики</w:t>
            </w:r>
          </w:p>
        </w:tc>
        <w:tc>
          <w:tcPr>
            <w:tcW w:w="1263" w:type="dxa"/>
            <w:vMerge/>
          </w:tcPr>
          <w:p w14:paraId="1944CEFF" w14:textId="300963C1" w:rsidR="0002787E" w:rsidRPr="00827FC4" w:rsidRDefault="0002787E" w:rsidP="000278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FC5BA1D" w14:textId="37DDD3D1" w:rsidR="0002787E" w:rsidRPr="00DF12BF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4" w:type="dxa"/>
          </w:tcPr>
          <w:p w14:paraId="5F81F48D" w14:textId="5413DD54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Учащиеся, классный руководитель.</w:t>
            </w:r>
          </w:p>
        </w:tc>
      </w:tr>
      <w:tr w:rsidR="0002787E" w:rsidRPr="00DC739C" w14:paraId="09BE4D6F" w14:textId="77777777" w:rsidTr="0080287B">
        <w:trPr>
          <w:trHeight w:val="541"/>
        </w:trPr>
        <w:tc>
          <w:tcPr>
            <w:tcW w:w="4516" w:type="dxa"/>
          </w:tcPr>
          <w:p w14:paraId="2808DE45" w14:textId="64AD5A1D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Книга- наш друг и помощник.( выставка любимых книг)</w:t>
            </w:r>
          </w:p>
        </w:tc>
        <w:tc>
          <w:tcPr>
            <w:tcW w:w="1263" w:type="dxa"/>
            <w:vMerge/>
          </w:tcPr>
          <w:p w14:paraId="7743B33D" w14:textId="090872C4" w:rsidR="0002787E" w:rsidRPr="00827FC4" w:rsidRDefault="0002787E" w:rsidP="000278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B401182" w14:textId="2C903A53" w:rsidR="0002787E" w:rsidRPr="00DF12BF" w:rsidRDefault="0002787E" w:rsidP="000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4" w:type="dxa"/>
          </w:tcPr>
          <w:p w14:paraId="63ECAD39" w14:textId="2E1D0211" w:rsidR="0002787E" w:rsidRPr="00DF12BF" w:rsidRDefault="0002787E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F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  <w:r w:rsidR="00EC178C" w:rsidRPr="00DF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FFFC53" w14:textId="77777777" w:rsidR="009A36FA" w:rsidRDefault="009A36FA" w:rsidP="009A3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4FD43" w14:textId="77777777" w:rsidR="00631319" w:rsidRDefault="00631319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B6584" w14:textId="14F93F10" w:rsidR="00365F96" w:rsidRPr="00272658" w:rsidRDefault="00365F96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9A36FA" w:rsidRPr="00272658">
        <w:rPr>
          <w:rFonts w:ascii="Times New Roman" w:hAnsi="Times New Roman" w:cs="Times New Roman"/>
          <w:b/>
          <w:bCs/>
          <w:sz w:val="28"/>
          <w:szCs w:val="28"/>
        </w:rPr>
        <w:t>Взаимодействие</w:t>
      </w:r>
      <w:r w:rsidRPr="00272658">
        <w:rPr>
          <w:rFonts w:ascii="Times New Roman" w:hAnsi="Times New Roman" w:cs="Times New Roman"/>
          <w:b/>
          <w:bCs/>
          <w:sz w:val="28"/>
          <w:szCs w:val="28"/>
        </w:rPr>
        <w:t xml:space="preserve"> с родителями»</w:t>
      </w:r>
    </w:p>
    <w:tbl>
      <w:tblPr>
        <w:tblStyle w:val="aa"/>
        <w:tblW w:w="9553" w:type="dxa"/>
        <w:tblLook w:val="04A0" w:firstRow="1" w:lastRow="0" w:firstColumn="1" w:lastColumn="0" w:noHBand="0" w:noVBand="1"/>
      </w:tblPr>
      <w:tblGrid>
        <w:gridCol w:w="4258"/>
        <w:gridCol w:w="1162"/>
        <w:gridCol w:w="1291"/>
        <w:gridCol w:w="2842"/>
      </w:tblGrid>
      <w:tr w:rsidR="00365F96" w14:paraId="7FC01BF3" w14:textId="77777777" w:rsidTr="00365F96">
        <w:trPr>
          <w:trHeight w:val="143"/>
        </w:trPr>
        <w:tc>
          <w:tcPr>
            <w:tcW w:w="4258" w:type="dxa"/>
          </w:tcPr>
          <w:p w14:paraId="79122A54" w14:textId="77777777" w:rsidR="00365F96" w:rsidRPr="0087199D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</w:tcPr>
          <w:p w14:paraId="48EECD41" w14:textId="77777777" w:rsidR="00365F96" w:rsidRPr="0087199D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91" w:type="dxa"/>
          </w:tcPr>
          <w:p w14:paraId="0C451075" w14:textId="77777777" w:rsidR="00365F96" w:rsidRPr="0087199D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842" w:type="dxa"/>
          </w:tcPr>
          <w:p w14:paraId="509503D0" w14:textId="77777777" w:rsidR="00365F96" w:rsidRPr="0087199D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365F96" w14:paraId="2FAFFD61" w14:textId="77777777" w:rsidTr="00365F96">
        <w:trPr>
          <w:trHeight w:val="143"/>
        </w:trPr>
        <w:tc>
          <w:tcPr>
            <w:tcW w:w="4258" w:type="dxa"/>
          </w:tcPr>
          <w:p w14:paraId="07FD2DDF" w14:textId="77777777" w:rsidR="00365F96" w:rsidRDefault="00365F96" w:rsidP="006B3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родительские собрания</w:t>
            </w:r>
          </w:p>
        </w:tc>
        <w:tc>
          <w:tcPr>
            <w:tcW w:w="1162" w:type="dxa"/>
          </w:tcPr>
          <w:p w14:paraId="16D56967" w14:textId="5ACF572A" w:rsidR="00365F96" w:rsidRPr="006B325A" w:rsidRDefault="006B325A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91" w:type="dxa"/>
          </w:tcPr>
          <w:p w14:paraId="14396066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2" w:type="dxa"/>
          </w:tcPr>
          <w:p w14:paraId="7833E392" w14:textId="77777777" w:rsidR="00365F96" w:rsidRPr="00613110" w:rsidRDefault="00365F96" w:rsidP="00365F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3110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proofErr w:type="gramEnd"/>
          </w:p>
          <w:p w14:paraId="79AE52EB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F96" w14:paraId="2685D9DC" w14:textId="77777777" w:rsidTr="00365F96">
        <w:trPr>
          <w:trHeight w:val="143"/>
        </w:trPr>
        <w:tc>
          <w:tcPr>
            <w:tcW w:w="4258" w:type="dxa"/>
          </w:tcPr>
          <w:p w14:paraId="0D983D65" w14:textId="1E5F1156" w:rsidR="00365F96" w:rsidRPr="00613110" w:rsidRDefault="00DF12BF" w:rsidP="006B3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класса к Дню З</w:t>
            </w:r>
            <w:r w:rsidR="00365F96" w:rsidRPr="0061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наний </w:t>
            </w:r>
          </w:p>
        </w:tc>
        <w:tc>
          <w:tcPr>
            <w:tcW w:w="1162" w:type="dxa"/>
          </w:tcPr>
          <w:p w14:paraId="2478064A" w14:textId="498C3BFD" w:rsidR="00365F96" w:rsidRPr="00613110" w:rsidRDefault="006B325A" w:rsidP="00365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91" w:type="dxa"/>
          </w:tcPr>
          <w:p w14:paraId="2B95FA02" w14:textId="77777777" w:rsidR="00365F96" w:rsidRPr="00613110" w:rsidRDefault="00365F96" w:rsidP="00365F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3A4F040" w14:textId="4A89E444" w:rsidR="00365F96" w:rsidRPr="00613110" w:rsidRDefault="006B325A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42" w:type="dxa"/>
          </w:tcPr>
          <w:p w14:paraId="59A192B4" w14:textId="77777777" w:rsidR="00365F96" w:rsidRPr="00613110" w:rsidRDefault="00365F96" w:rsidP="00365F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365F96" w14:paraId="12603A98" w14:textId="77777777" w:rsidTr="00365F96">
        <w:trPr>
          <w:trHeight w:val="537"/>
        </w:trPr>
        <w:tc>
          <w:tcPr>
            <w:tcW w:w="4258" w:type="dxa"/>
          </w:tcPr>
          <w:p w14:paraId="1AB70069" w14:textId="73144932" w:rsidR="00365F96" w:rsidRPr="000C1D14" w:rsidRDefault="00365F96" w:rsidP="0036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Выпускной</w:t>
            </w:r>
            <w:r w:rsidR="00DF1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вечер</w:t>
            </w:r>
          </w:p>
        </w:tc>
        <w:tc>
          <w:tcPr>
            <w:tcW w:w="1162" w:type="dxa"/>
          </w:tcPr>
          <w:p w14:paraId="799778E8" w14:textId="5A7D73CF" w:rsidR="00365F96" w:rsidRPr="000C1D14" w:rsidRDefault="00365F96" w:rsidP="00365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43066866" w14:textId="77777777" w:rsidR="00365F96" w:rsidRPr="000C1D14" w:rsidRDefault="00365F96" w:rsidP="00365F9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14:paraId="67DFDE4E" w14:textId="602238C9" w:rsidR="00365F96" w:rsidRPr="000C1D14" w:rsidRDefault="00365F96" w:rsidP="00365F9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</w:t>
            </w:r>
            <w:r w:rsidR="00351BE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руководители, режиссер</w:t>
            </w:r>
          </w:p>
        </w:tc>
      </w:tr>
      <w:tr w:rsidR="00806500" w14:paraId="799AD7F2" w14:textId="77777777" w:rsidTr="00365F96">
        <w:trPr>
          <w:trHeight w:val="537"/>
        </w:trPr>
        <w:tc>
          <w:tcPr>
            <w:tcW w:w="4258" w:type="dxa"/>
          </w:tcPr>
          <w:p w14:paraId="5472E879" w14:textId="59171861" w:rsidR="00806500" w:rsidRDefault="00806500" w:rsidP="0036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Родительская консультация «Режим младшего школьника»</w:t>
            </w:r>
          </w:p>
        </w:tc>
        <w:tc>
          <w:tcPr>
            <w:tcW w:w="1162" w:type="dxa"/>
            <w:vMerge w:val="restart"/>
          </w:tcPr>
          <w:p w14:paraId="574D5315" w14:textId="301083FC" w:rsidR="00806500" w:rsidRDefault="00806500" w:rsidP="00365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1а </w:t>
            </w:r>
          </w:p>
        </w:tc>
        <w:tc>
          <w:tcPr>
            <w:tcW w:w="1291" w:type="dxa"/>
          </w:tcPr>
          <w:p w14:paraId="4C792066" w14:textId="7929FF91" w:rsidR="00806500" w:rsidRDefault="00806500" w:rsidP="00365F9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2842" w:type="dxa"/>
            <w:vMerge w:val="restart"/>
          </w:tcPr>
          <w:p w14:paraId="12628FCF" w14:textId="77777777" w:rsidR="00806500" w:rsidRDefault="00806500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 .руководитель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Боровикова Н.В.</w:t>
            </w:r>
            <w:r w:rsid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0320E1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2598B6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782498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01598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241BDD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0831DE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93F039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9768E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3C66B9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3033DC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DA99E8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24AF13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EF6627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7FBC54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B7AB35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A3D976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1421F2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B54626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6A881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9AE775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732D57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AEAED6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BFBC27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19E3C5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5D3E48" w14:textId="77777777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DCC5BD" w14:textId="0E43C806" w:rsidR="0002787E" w:rsidRDefault="0002787E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500" w14:paraId="4E4378D5" w14:textId="77777777" w:rsidTr="0002787E">
        <w:trPr>
          <w:trHeight w:val="537"/>
        </w:trPr>
        <w:tc>
          <w:tcPr>
            <w:tcW w:w="4258" w:type="dxa"/>
          </w:tcPr>
          <w:p w14:paraId="0D007128" w14:textId="7B9F7E9B" w:rsidR="00806500" w:rsidRPr="001F4767" w:rsidRDefault="00806500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Родительская консультация «Как провести каникулы с пользой?».</w:t>
            </w:r>
          </w:p>
        </w:tc>
        <w:tc>
          <w:tcPr>
            <w:tcW w:w="1162" w:type="dxa"/>
            <w:vMerge/>
          </w:tcPr>
          <w:p w14:paraId="6501B3FE" w14:textId="77777777" w:rsidR="00806500" w:rsidRDefault="00806500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0D62F46A" w14:textId="31BEF71D" w:rsidR="00806500" w:rsidRDefault="00806500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</w:tc>
        <w:tc>
          <w:tcPr>
            <w:tcW w:w="2842" w:type="dxa"/>
            <w:vMerge/>
          </w:tcPr>
          <w:p w14:paraId="28473185" w14:textId="77B0DFFC" w:rsidR="00806500" w:rsidRDefault="00806500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500" w14:paraId="15AD6025" w14:textId="77777777" w:rsidTr="0002787E">
        <w:trPr>
          <w:trHeight w:val="537"/>
        </w:trPr>
        <w:tc>
          <w:tcPr>
            <w:tcW w:w="4258" w:type="dxa"/>
          </w:tcPr>
          <w:p w14:paraId="0D7F6217" w14:textId="502166ED" w:rsidR="00806500" w:rsidRPr="001F4767" w:rsidRDefault="00806500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Планирование родительской помощи и проведения мастер-классов.</w:t>
            </w:r>
          </w:p>
        </w:tc>
        <w:tc>
          <w:tcPr>
            <w:tcW w:w="1162" w:type="dxa"/>
            <w:vMerge/>
          </w:tcPr>
          <w:p w14:paraId="6AE2D69B" w14:textId="77777777" w:rsidR="00806500" w:rsidRDefault="00806500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1B4FF8BD" w14:textId="72AC8395" w:rsidR="00806500" w:rsidRDefault="00806500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2023</w:t>
            </w:r>
          </w:p>
        </w:tc>
        <w:tc>
          <w:tcPr>
            <w:tcW w:w="2842" w:type="dxa"/>
            <w:vMerge/>
          </w:tcPr>
          <w:p w14:paraId="66062B06" w14:textId="704A9130" w:rsidR="00806500" w:rsidRDefault="00806500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500" w14:paraId="59088461" w14:textId="77777777" w:rsidTr="0002787E">
        <w:trPr>
          <w:trHeight w:val="537"/>
        </w:trPr>
        <w:tc>
          <w:tcPr>
            <w:tcW w:w="4258" w:type="dxa"/>
          </w:tcPr>
          <w:p w14:paraId="10440281" w14:textId="77777777" w:rsidR="00806500" w:rsidRPr="001F4767" w:rsidRDefault="00806500" w:rsidP="00806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«Об особенностях физиологии и психологии первоклассников»</w:t>
            </w:r>
          </w:p>
          <w:p w14:paraId="374E328D" w14:textId="317E61C0" w:rsidR="00806500" w:rsidRPr="001F4767" w:rsidRDefault="00806500" w:rsidP="00806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Родительская консультация «Особенности учебной деятельности   первоклассников»</w:t>
            </w:r>
          </w:p>
        </w:tc>
        <w:tc>
          <w:tcPr>
            <w:tcW w:w="1162" w:type="dxa"/>
            <w:vMerge/>
          </w:tcPr>
          <w:p w14:paraId="4DF60D29" w14:textId="77777777" w:rsidR="00806500" w:rsidRDefault="00806500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363B1BD" w14:textId="15830954" w:rsidR="00806500" w:rsidRDefault="00806500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</w:tc>
        <w:tc>
          <w:tcPr>
            <w:tcW w:w="2842" w:type="dxa"/>
            <w:vMerge/>
          </w:tcPr>
          <w:p w14:paraId="52A68350" w14:textId="7E17C0C0" w:rsidR="00806500" w:rsidRDefault="00806500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500" w14:paraId="2CB7BFDE" w14:textId="77777777" w:rsidTr="0002787E">
        <w:trPr>
          <w:trHeight w:val="537"/>
        </w:trPr>
        <w:tc>
          <w:tcPr>
            <w:tcW w:w="4258" w:type="dxa"/>
          </w:tcPr>
          <w:p w14:paraId="36CB61CB" w14:textId="10EFA7B6" w:rsidR="00806500" w:rsidRPr="001F4767" w:rsidRDefault="00806500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детей из группы риска</w:t>
            </w:r>
          </w:p>
        </w:tc>
        <w:tc>
          <w:tcPr>
            <w:tcW w:w="1162" w:type="dxa"/>
            <w:vMerge/>
          </w:tcPr>
          <w:p w14:paraId="33737972" w14:textId="77777777" w:rsidR="00806500" w:rsidRDefault="00806500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006D5F0" w14:textId="7617B794" w:rsidR="00806500" w:rsidRDefault="00806500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2024</w:t>
            </w:r>
          </w:p>
        </w:tc>
        <w:tc>
          <w:tcPr>
            <w:tcW w:w="2842" w:type="dxa"/>
            <w:vMerge/>
          </w:tcPr>
          <w:p w14:paraId="514A5BFC" w14:textId="77777777" w:rsidR="00806500" w:rsidRDefault="00806500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500" w14:paraId="7C253454" w14:textId="77777777" w:rsidTr="0002787E">
        <w:trPr>
          <w:trHeight w:val="537"/>
        </w:trPr>
        <w:tc>
          <w:tcPr>
            <w:tcW w:w="4258" w:type="dxa"/>
          </w:tcPr>
          <w:p w14:paraId="5432069A" w14:textId="77777777" w:rsidR="00806500" w:rsidRDefault="00806500" w:rsidP="008065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«Как развить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способности ребенка»</w:t>
            </w:r>
          </w:p>
          <w:p w14:paraId="20488204" w14:textId="00CEA373" w:rsidR="00806500" w:rsidRPr="001F4767" w:rsidRDefault="00806500" w:rsidP="00DF12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2.Индивидуальные б</w:t>
            </w:r>
            <w:r w:rsidR="00DF12BF">
              <w:rPr>
                <w:rFonts w:ascii="Times New Roman" w:hAnsi="Times New Roman" w:cs="Times New Roman"/>
                <w:sz w:val="24"/>
                <w:szCs w:val="24"/>
              </w:rPr>
              <w:t>еседы с родителями, испытывающими</w:t>
            </w: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 воспитании</w:t>
            </w:r>
            <w:r w:rsidR="00DF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</w:p>
        </w:tc>
        <w:tc>
          <w:tcPr>
            <w:tcW w:w="1162" w:type="dxa"/>
            <w:vMerge/>
          </w:tcPr>
          <w:p w14:paraId="18B0892E" w14:textId="77777777" w:rsidR="00806500" w:rsidRDefault="00806500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78B6641" w14:textId="42712A9F" w:rsidR="00806500" w:rsidRDefault="00806500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2024</w:t>
            </w:r>
          </w:p>
        </w:tc>
        <w:tc>
          <w:tcPr>
            <w:tcW w:w="2842" w:type="dxa"/>
            <w:vMerge/>
          </w:tcPr>
          <w:p w14:paraId="49DE9C76" w14:textId="77777777" w:rsidR="00806500" w:rsidRDefault="00806500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500" w14:paraId="09F3FDD0" w14:textId="77777777" w:rsidTr="00365F96">
        <w:trPr>
          <w:trHeight w:val="537"/>
        </w:trPr>
        <w:tc>
          <w:tcPr>
            <w:tcW w:w="4258" w:type="dxa"/>
          </w:tcPr>
          <w:p w14:paraId="791F5FB7" w14:textId="77777777" w:rsidR="00806500" w:rsidRPr="001F4767" w:rsidRDefault="00806500" w:rsidP="008065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 «Итоги года. Как это было…»</w:t>
            </w:r>
          </w:p>
          <w:p w14:paraId="43A7DFB9" w14:textId="77777777" w:rsidR="00806500" w:rsidRPr="001F4767" w:rsidRDefault="00806500" w:rsidP="00806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отдыха детей.</w:t>
            </w:r>
          </w:p>
          <w:p w14:paraId="2A20BC5F" w14:textId="77777777" w:rsidR="00806500" w:rsidRPr="001F4767" w:rsidRDefault="00806500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44E7413C" w14:textId="77777777" w:rsidR="00806500" w:rsidRDefault="00806500" w:rsidP="00365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6BE6187" w14:textId="4F5767EE" w:rsidR="00806500" w:rsidRDefault="00806500" w:rsidP="00365F9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2024</w:t>
            </w:r>
            <w:r w:rsid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vMerge/>
          </w:tcPr>
          <w:p w14:paraId="00B063DE" w14:textId="77777777" w:rsidR="00806500" w:rsidRDefault="00806500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14:paraId="39C4B6DE" w14:textId="77777777" w:rsidTr="00365F96">
        <w:trPr>
          <w:trHeight w:val="537"/>
        </w:trPr>
        <w:tc>
          <w:tcPr>
            <w:tcW w:w="4258" w:type="dxa"/>
          </w:tcPr>
          <w:p w14:paraId="6E19B784" w14:textId="62BD53F7" w:rsidR="003965B5" w:rsidRPr="001F4767" w:rsidRDefault="003965B5" w:rsidP="008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раз в первый кла</w:t>
            </w:r>
            <w:r w:rsidR="00DF12BF">
              <w:rPr>
                <w:rFonts w:ascii="Times New Roman" w:hAnsi="Times New Roman" w:cs="Times New Roman"/>
                <w:sz w:val="24"/>
                <w:szCs w:val="24"/>
              </w:rPr>
              <w:t>сс»: адаптация первоклассников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</w:tc>
        <w:tc>
          <w:tcPr>
            <w:tcW w:w="1162" w:type="dxa"/>
            <w:vMerge w:val="restart"/>
          </w:tcPr>
          <w:p w14:paraId="6BA22E66" w14:textId="4392AF34" w:rsidR="003965B5" w:rsidRDefault="003965B5" w:rsidP="00365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1291" w:type="dxa"/>
          </w:tcPr>
          <w:p w14:paraId="47DAEB2D" w14:textId="2E11F1CA" w:rsidR="003965B5" w:rsidRDefault="003965B5" w:rsidP="00365F9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2842" w:type="dxa"/>
            <w:vMerge w:val="restart"/>
          </w:tcPr>
          <w:p w14:paraId="347CFB62" w14:textId="411F4738" w:rsidR="003965B5" w:rsidRDefault="003965B5" w:rsidP="008065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руководит. Медведева Ю.А.</w:t>
            </w:r>
          </w:p>
        </w:tc>
      </w:tr>
      <w:tr w:rsidR="003965B5" w14:paraId="0AE52E80" w14:textId="77777777" w:rsidTr="0002787E">
        <w:trPr>
          <w:trHeight w:val="537"/>
        </w:trPr>
        <w:tc>
          <w:tcPr>
            <w:tcW w:w="4258" w:type="dxa"/>
          </w:tcPr>
          <w:p w14:paraId="0766ECCB" w14:textId="1354273C" w:rsidR="003965B5" w:rsidRDefault="003965B5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собрание: «Режим дня школьника» «Как помогать ребёнку в приготовлении уроков»</w:t>
            </w:r>
          </w:p>
        </w:tc>
        <w:tc>
          <w:tcPr>
            <w:tcW w:w="1162" w:type="dxa"/>
            <w:vMerge/>
          </w:tcPr>
          <w:p w14:paraId="1296CA84" w14:textId="77777777" w:rsidR="003965B5" w:rsidRDefault="003965B5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3DE3E838" w14:textId="23C034F9" w:rsidR="003965B5" w:rsidRDefault="003965B5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2023</w:t>
            </w:r>
          </w:p>
        </w:tc>
        <w:tc>
          <w:tcPr>
            <w:tcW w:w="2842" w:type="dxa"/>
            <w:vMerge/>
          </w:tcPr>
          <w:p w14:paraId="6B508402" w14:textId="77777777" w:rsidR="003965B5" w:rsidRDefault="003965B5" w:rsidP="000278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14:paraId="536865B9" w14:textId="77777777" w:rsidTr="0002787E">
        <w:trPr>
          <w:trHeight w:val="537"/>
        </w:trPr>
        <w:tc>
          <w:tcPr>
            <w:tcW w:w="4258" w:type="dxa"/>
          </w:tcPr>
          <w:p w14:paraId="15359C06" w14:textId="4B3FEE4F" w:rsidR="003965B5" w:rsidRDefault="003965B5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обрание «Поощрения и наказания в семье: разумный баланс</w:t>
            </w: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vMerge/>
          </w:tcPr>
          <w:p w14:paraId="44AF5C82" w14:textId="77777777" w:rsidR="003965B5" w:rsidRDefault="003965B5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167CC843" w14:textId="1B7995B2" w:rsidR="003965B5" w:rsidRDefault="003965B5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</w:tc>
        <w:tc>
          <w:tcPr>
            <w:tcW w:w="2842" w:type="dxa"/>
            <w:vMerge/>
          </w:tcPr>
          <w:p w14:paraId="4C1B6E6F" w14:textId="77777777" w:rsidR="003965B5" w:rsidRDefault="003965B5" w:rsidP="000278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14:paraId="1926DB3D" w14:textId="77777777" w:rsidTr="0002787E">
        <w:trPr>
          <w:trHeight w:val="537"/>
        </w:trPr>
        <w:tc>
          <w:tcPr>
            <w:tcW w:w="4258" w:type="dxa"/>
          </w:tcPr>
          <w:p w14:paraId="67135C65" w14:textId="1CE3CD20" w:rsidR="003965B5" w:rsidRDefault="003965B5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6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детей из группы риска</w:t>
            </w:r>
          </w:p>
        </w:tc>
        <w:tc>
          <w:tcPr>
            <w:tcW w:w="1162" w:type="dxa"/>
            <w:vMerge/>
          </w:tcPr>
          <w:p w14:paraId="6CCC87FF" w14:textId="77777777" w:rsidR="003965B5" w:rsidRDefault="003965B5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D8A44C2" w14:textId="66F4111C" w:rsidR="003965B5" w:rsidRDefault="003965B5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42" w:type="dxa"/>
            <w:vMerge/>
          </w:tcPr>
          <w:p w14:paraId="3C7CC1E2" w14:textId="77777777" w:rsidR="003965B5" w:rsidRDefault="003965B5" w:rsidP="000278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14:paraId="4A5E3337" w14:textId="77777777" w:rsidTr="0002787E">
        <w:trPr>
          <w:trHeight w:val="537"/>
        </w:trPr>
        <w:tc>
          <w:tcPr>
            <w:tcW w:w="4258" w:type="dxa"/>
          </w:tcPr>
          <w:p w14:paraId="0DF8FD58" w14:textId="5B556A1D" w:rsidR="003965B5" w:rsidRDefault="003965B5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«Особенности развития внимания детей 7-8 лет»</w:t>
            </w:r>
          </w:p>
        </w:tc>
        <w:tc>
          <w:tcPr>
            <w:tcW w:w="1162" w:type="dxa"/>
            <w:vMerge/>
          </w:tcPr>
          <w:p w14:paraId="241BE071" w14:textId="77777777" w:rsidR="003965B5" w:rsidRDefault="003965B5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5C7E2494" w14:textId="36BB94C0" w:rsidR="003965B5" w:rsidRDefault="003965B5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2842" w:type="dxa"/>
            <w:vMerge/>
          </w:tcPr>
          <w:p w14:paraId="6E4E3BEF" w14:textId="77777777" w:rsidR="003965B5" w:rsidRDefault="003965B5" w:rsidP="000278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14:paraId="08752C23" w14:textId="77777777" w:rsidTr="0002787E">
        <w:trPr>
          <w:trHeight w:val="537"/>
        </w:trPr>
        <w:tc>
          <w:tcPr>
            <w:tcW w:w="4258" w:type="dxa"/>
          </w:tcPr>
          <w:p w14:paraId="51D56110" w14:textId="5D2C635D" w:rsidR="003965B5" w:rsidRDefault="003965B5" w:rsidP="000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 и перспективы развития</w:t>
            </w:r>
          </w:p>
        </w:tc>
        <w:tc>
          <w:tcPr>
            <w:tcW w:w="1162" w:type="dxa"/>
            <w:vMerge/>
          </w:tcPr>
          <w:p w14:paraId="01F98952" w14:textId="77777777" w:rsidR="003965B5" w:rsidRDefault="003965B5" w:rsidP="00027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5D15AE7B" w14:textId="2516FAB0" w:rsidR="003965B5" w:rsidRDefault="003965B5" w:rsidP="0002787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2024</w:t>
            </w:r>
            <w:r w:rsidR="00116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vMerge/>
          </w:tcPr>
          <w:p w14:paraId="23D39E85" w14:textId="77777777" w:rsidR="003965B5" w:rsidRDefault="003965B5" w:rsidP="000278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207" w14:paraId="5D868933" w14:textId="77777777" w:rsidTr="0002787E">
        <w:trPr>
          <w:trHeight w:val="537"/>
        </w:trPr>
        <w:tc>
          <w:tcPr>
            <w:tcW w:w="4258" w:type="dxa"/>
          </w:tcPr>
          <w:p w14:paraId="77E18D0F" w14:textId="77777777" w:rsidR="00116207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во 2 классе.</w:t>
            </w:r>
          </w:p>
          <w:p w14:paraId="4DB8A9B3" w14:textId="62ABE79E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знаниям, умениям и навыкам учащихся 2 класса.</w:t>
            </w:r>
          </w:p>
          <w:p w14:paraId="480EB363" w14:textId="40530880" w:rsidR="00116207" w:rsidRDefault="00116207" w:rsidP="00116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оценок результатов обучения и развития учащихся</w:t>
            </w:r>
          </w:p>
        </w:tc>
        <w:tc>
          <w:tcPr>
            <w:tcW w:w="1162" w:type="dxa"/>
          </w:tcPr>
          <w:p w14:paraId="4C79F37C" w14:textId="77777777" w:rsidR="00116207" w:rsidRPr="00827FC4" w:rsidRDefault="00116207" w:rsidP="001162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04A963" w14:textId="77777777" w:rsidR="00116207" w:rsidRDefault="00116207" w:rsidP="00116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08E345A9" w14:textId="7D7EC5D8" w:rsidR="00116207" w:rsidRDefault="00116207" w:rsidP="001162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  <w:vMerge w:val="restart"/>
          </w:tcPr>
          <w:p w14:paraId="2CA85444" w14:textId="77777777" w:rsidR="00116207" w:rsidRDefault="00116207" w:rsidP="0011620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14:paraId="11F42044" w14:textId="61BDC761" w:rsidR="00116207" w:rsidRDefault="00116207" w:rsidP="0011620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116207" w14:paraId="1B12DE66" w14:textId="77777777" w:rsidTr="0002787E">
        <w:trPr>
          <w:trHeight w:val="537"/>
        </w:trPr>
        <w:tc>
          <w:tcPr>
            <w:tcW w:w="4258" w:type="dxa"/>
          </w:tcPr>
          <w:p w14:paraId="35EF35B8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14:paraId="34EC9A0D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физического развития и здоровья на успешность обучения. </w:t>
            </w:r>
          </w:p>
          <w:p w14:paraId="73DEC620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ребенка в семье, в школе.</w:t>
            </w:r>
          </w:p>
          <w:p w14:paraId="4A586DD0" w14:textId="4463BEEC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учащихся начальной школы.</w:t>
            </w:r>
          </w:p>
        </w:tc>
        <w:tc>
          <w:tcPr>
            <w:tcW w:w="1162" w:type="dxa"/>
          </w:tcPr>
          <w:p w14:paraId="3D799F60" w14:textId="41A042F8" w:rsidR="00116207" w:rsidRDefault="00116207" w:rsidP="001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14:paraId="7DE40568" w14:textId="3C35F8C3" w:rsidR="00116207" w:rsidRDefault="00116207" w:rsidP="001162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2" w:type="dxa"/>
            <w:vMerge/>
          </w:tcPr>
          <w:p w14:paraId="2FB05753" w14:textId="7DF49FED" w:rsidR="00116207" w:rsidRDefault="00116207" w:rsidP="0011620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207" w14:paraId="387376EA" w14:textId="77777777" w:rsidTr="00365F96">
        <w:trPr>
          <w:trHeight w:val="537"/>
        </w:trPr>
        <w:tc>
          <w:tcPr>
            <w:tcW w:w="4258" w:type="dxa"/>
          </w:tcPr>
          <w:p w14:paraId="4E094B47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семье.</w:t>
            </w:r>
          </w:p>
          <w:p w14:paraId="5599BB5B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воспитании сознательной дисциплины. </w:t>
            </w:r>
          </w:p>
          <w:p w14:paraId="4C4E513E" w14:textId="05B586BA" w:rsidR="00116207" w:rsidRDefault="00116207" w:rsidP="00116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успешного применения поощрений и наказаний.</w:t>
            </w:r>
          </w:p>
        </w:tc>
        <w:tc>
          <w:tcPr>
            <w:tcW w:w="1162" w:type="dxa"/>
            <w:vMerge w:val="restart"/>
          </w:tcPr>
          <w:p w14:paraId="588643E9" w14:textId="77777777" w:rsidR="00116207" w:rsidRDefault="00116207" w:rsidP="00116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8F9029" w14:textId="51CCCD4C" w:rsidR="00116207" w:rsidRDefault="00116207" w:rsidP="00116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659A7086" w14:textId="024E2FB0" w:rsidR="00116207" w:rsidRDefault="00116207" w:rsidP="001162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2" w:type="dxa"/>
            <w:vMerge/>
          </w:tcPr>
          <w:p w14:paraId="70DBB9CA" w14:textId="275C906A" w:rsidR="00116207" w:rsidRDefault="00116207" w:rsidP="0011620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207" w14:paraId="03F6A7C7" w14:textId="77777777" w:rsidTr="00365F96">
        <w:trPr>
          <w:trHeight w:val="537"/>
        </w:trPr>
        <w:tc>
          <w:tcPr>
            <w:tcW w:w="4258" w:type="dxa"/>
          </w:tcPr>
          <w:p w14:paraId="19149070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Перелистываем страницы учебного года.</w:t>
            </w:r>
          </w:p>
          <w:p w14:paraId="44F5D5C1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14:paraId="26162861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дома: техника безопасности.</w:t>
            </w:r>
          </w:p>
          <w:p w14:paraId="30395BA4" w14:textId="38659D53" w:rsidR="00116207" w:rsidRPr="00E4135C" w:rsidRDefault="00116207" w:rsidP="00116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ДДТТ во время каникул.</w:t>
            </w:r>
          </w:p>
        </w:tc>
        <w:tc>
          <w:tcPr>
            <w:tcW w:w="1162" w:type="dxa"/>
            <w:vMerge/>
          </w:tcPr>
          <w:p w14:paraId="237D7EAB" w14:textId="128EEA4A" w:rsidR="00116207" w:rsidRDefault="00116207" w:rsidP="001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07122AA" w14:textId="6FF080F5" w:rsidR="00116207" w:rsidRDefault="00116207" w:rsidP="001162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42" w:type="dxa"/>
            <w:vMerge/>
          </w:tcPr>
          <w:p w14:paraId="2F4BA49B" w14:textId="2FE7E39B" w:rsidR="00116207" w:rsidRPr="00AE0900" w:rsidRDefault="00116207" w:rsidP="001162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07" w14:paraId="24BDC4B5" w14:textId="77777777" w:rsidTr="00365F96">
        <w:trPr>
          <w:trHeight w:val="537"/>
        </w:trPr>
        <w:tc>
          <w:tcPr>
            <w:tcW w:w="4258" w:type="dxa"/>
          </w:tcPr>
          <w:p w14:paraId="658D3246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Перелистываем страницы учебного года.</w:t>
            </w:r>
          </w:p>
          <w:p w14:paraId="74CE8277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14:paraId="317003AC" w14:textId="77777777" w:rsidR="00116207" w:rsidRPr="003B0911" w:rsidRDefault="00116207" w:rsidP="001162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дома: техника безопасности.</w:t>
            </w:r>
          </w:p>
          <w:p w14:paraId="2A5B3C91" w14:textId="21B8DE08" w:rsidR="00116207" w:rsidRPr="00E4135C" w:rsidRDefault="00116207" w:rsidP="00116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ДДТТ во время каникул.</w:t>
            </w:r>
          </w:p>
        </w:tc>
        <w:tc>
          <w:tcPr>
            <w:tcW w:w="1162" w:type="dxa"/>
            <w:vMerge/>
          </w:tcPr>
          <w:p w14:paraId="092F5714" w14:textId="567E8863" w:rsidR="00116207" w:rsidRDefault="00116207" w:rsidP="001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82C49EB" w14:textId="165B1CDF" w:rsidR="00116207" w:rsidRDefault="00116207" w:rsidP="001162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42" w:type="dxa"/>
            <w:vMerge/>
          </w:tcPr>
          <w:p w14:paraId="561CAA4A" w14:textId="2A03965A" w:rsidR="00116207" w:rsidRPr="00613110" w:rsidRDefault="00116207" w:rsidP="001162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07" w14:paraId="49E739F7" w14:textId="77777777" w:rsidTr="00365F96">
        <w:trPr>
          <w:trHeight w:val="537"/>
        </w:trPr>
        <w:tc>
          <w:tcPr>
            <w:tcW w:w="4258" w:type="dxa"/>
          </w:tcPr>
          <w:p w14:paraId="46A792A5" w14:textId="77777777" w:rsidR="00116207" w:rsidRPr="00E4135C" w:rsidRDefault="00116207" w:rsidP="00116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35C">
              <w:rPr>
                <w:rFonts w:ascii="Times New Roman" w:hAnsi="Times New Roman" w:cs="Times New Roman"/>
                <w:bCs/>
                <w:sz w:val="24"/>
                <w:szCs w:val="24"/>
              </w:rPr>
              <w:t>«Перелистывая страницы учебного</w:t>
            </w:r>
          </w:p>
          <w:p w14:paraId="4CB9C082" w14:textId="25B19C95" w:rsidR="00116207" w:rsidRPr="00E4135C" w:rsidRDefault="00116207" w:rsidP="0011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C">
              <w:rPr>
                <w:rFonts w:ascii="Times New Roman" w:hAnsi="Times New Roman" w:cs="Times New Roman"/>
                <w:bCs/>
                <w:sz w:val="24"/>
                <w:szCs w:val="24"/>
              </w:rPr>
              <w:t>года» .</w:t>
            </w:r>
          </w:p>
        </w:tc>
        <w:tc>
          <w:tcPr>
            <w:tcW w:w="1162" w:type="dxa"/>
            <w:vMerge/>
          </w:tcPr>
          <w:p w14:paraId="0D1B2B9F" w14:textId="736257CC" w:rsidR="00116207" w:rsidRDefault="00116207" w:rsidP="001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66537EB" w14:textId="4B9778A7" w:rsidR="00116207" w:rsidRDefault="00116207" w:rsidP="001162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42" w:type="dxa"/>
            <w:vMerge/>
          </w:tcPr>
          <w:p w14:paraId="541F254F" w14:textId="771F6D9F" w:rsidR="00116207" w:rsidRPr="00613110" w:rsidRDefault="00116207" w:rsidP="001162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48E0C" w14:textId="77777777" w:rsidR="00365F96" w:rsidRPr="0087199D" w:rsidRDefault="00365F96" w:rsidP="00365F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A1801" w14:textId="77777777" w:rsidR="00365F96" w:rsidRPr="00272658" w:rsidRDefault="00365F96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34"/>
        <w:gridCol w:w="1213"/>
        <w:gridCol w:w="1296"/>
        <w:gridCol w:w="2703"/>
      </w:tblGrid>
      <w:tr w:rsidR="00365F96" w14:paraId="0947A2A8" w14:textId="77777777" w:rsidTr="006B325A">
        <w:tc>
          <w:tcPr>
            <w:tcW w:w="4134" w:type="dxa"/>
          </w:tcPr>
          <w:p w14:paraId="7337E0A9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3" w:type="dxa"/>
          </w:tcPr>
          <w:p w14:paraId="41B2AECD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296" w:type="dxa"/>
          </w:tcPr>
          <w:p w14:paraId="7EE8CE9A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703" w:type="dxa"/>
          </w:tcPr>
          <w:p w14:paraId="444AEBDF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65F96" w14:paraId="42CA8F52" w14:textId="77777777" w:rsidTr="006B325A">
        <w:tc>
          <w:tcPr>
            <w:tcW w:w="4134" w:type="dxa"/>
          </w:tcPr>
          <w:p w14:paraId="1C37B5F0" w14:textId="77777777" w:rsidR="00365F96" w:rsidRPr="00545795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обязанностей между всеми участниками классных коллективов</w:t>
            </w:r>
          </w:p>
        </w:tc>
        <w:tc>
          <w:tcPr>
            <w:tcW w:w="1213" w:type="dxa"/>
          </w:tcPr>
          <w:p w14:paraId="204B86CA" w14:textId="77777777" w:rsidR="00365F96" w:rsidRPr="00545795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96" w:type="dxa"/>
          </w:tcPr>
          <w:p w14:paraId="0C7EBB9E" w14:textId="77777777" w:rsidR="00365F96" w:rsidRPr="00545795" w:rsidRDefault="00365F9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15.09.22</w:t>
            </w:r>
          </w:p>
        </w:tc>
        <w:tc>
          <w:tcPr>
            <w:tcW w:w="2703" w:type="dxa"/>
          </w:tcPr>
          <w:p w14:paraId="74F053C4" w14:textId="77777777" w:rsidR="00365F96" w:rsidRPr="00545795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5F96" w14:paraId="34FA9CF4" w14:textId="77777777" w:rsidTr="006B325A">
        <w:tc>
          <w:tcPr>
            <w:tcW w:w="4134" w:type="dxa"/>
          </w:tcPr>
          <w:p w14:paraId="40E12101" w14:textId="77777777" w:rsidR="00365F96" w:rsidRDefault="00365F96" w:rsidP="00365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актива класса </w:t>
            </w:r>
          </w:p>
        </w:tc>
        <w:tc>
          <w:tcPr>
            <w:tcW w:w="1213" w:type="dxa"/>
          </w:tcPr>
          <w:p w14:paraId="17BBEB39" w14:textId="65579D90" w:rsidR="00365F96" w:rsidRDefault="00365F96" w:rsidP="00365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25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96" w:type="dxa"/>
          </w:tcPr>
          <w:p w14:paraId="1F3BA49A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</w:tcPr>
          <w:p w14:paraId="4E2678F1" w14:textId="77777777" w:rsidR="00365F96" w:rsidRDefault="00365F96" w:rsidP="0036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</w:t>
            </w:r>
          </w:p>
        </w:tc>
      </w:tr>
      <w:tr w:rsidR="00342FF8" w14:paraId="1E1C1828" w14:textId="77777777" w:rsidTr="006B325A">
        <w:tc>
          <w:tcPr>
            <w:tcW w:w="4134" w:type="dxa"/>
          </w:tcPr>
          <w:p w14:paraId="4B61A32C" w14:textId="3A325663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праздничной стенгазеты к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Дню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чителя.</w:t>
            </w:r>
          </w:p>
          <w:p w14:paraId="1852563D" w14:textId="2D5AFABA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 к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о Дню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чителя.</w:t>
            </w:r>
          </w:p>
        </w:tc>
        <w:tc>
          <w:tcPr>
            <w:tcW w:w="1213" w:type="dxa"/>
            <w:vMerge w:val="restart"/>
          </w:tcPr>
          <w:p w14:paraId="5118135E" w14:textId="42719052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14:paraId="29C32A78" w14:textId="1E9E856E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40FBEF" w14:textId="5126C351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</w:tcPr>
          <w:p w14:paraId="3B0DDE76" w14:textId="571FE62C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342FF8" w14:paraId="0ED13FA8" w14:textId="77777777" w:rsidTr="0002787E">
        <w:tc>
          <w:tcPr>
            <w:tcW w:w="4134" w:type="dxa"/>
          </w:tcPr>
          <w:p w14:paraId="0765DE9A" w14:textId="0C83BEF1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спортивной эстафеты.</w:t>
            </w:r>
          </w:p>
        </w:tc>
        <w:tc>
          <w:tcPr>
            <w:tcW w:w="1213" w:type="dxa"/>
            <w:vMerge/>
          </w:tcPr>
          <w:p w14:paraId="6A1967CD" w14:textId="47743B69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B0039A" w14:textId="11D6CC9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14:paraId="5A872CDF" w14:textId="787480C4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FF8" w14:paraId="6D89479E" w14:textId="77777777" w:rsidTr="0002787E">
        <w:tc>
          <w:tcPr>
            <w:tcW w:w="4134" w:type="dxa"/>
          </w:tcPr>
          <w:p w14:paraId="688647EB" w14:textId="468D7B00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класса перед каникулами.</w:t>
            </w:r>
          </w:p>
        </w:tc>
        <w:tc>
          <w:tcPr>
            <w:tcW w:w="1213" w:type="dxa"/>
            <w:vMerge/>
          </w:tcPr>
          <w:p w14:paraId="0281F0E5" w14:textId="09572492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E033198" w14:textId="72A80C28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14:paraId="6B927B18" w14:textId="33E756FD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сектор.</w:t>
            </w:r>
          </w:p>
        </w:tc>
      </w:tr>
      <w:tr w:rsidR="00342FF8" w14:paraId="57B9E73D" w14:textId="77777777" w:rsidTr="0002787E">
        <w:tc>
          <w:tcPr>
            <w:tcW w:w="4134" w:type="dxa"/>
          </w:tcPr>
          <w:p w14:paraId="1B9CCB40" w14:textId="11E8E5E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692E1F87" w14:textId="6FDF41D9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7C709C" w14:textId="0771885C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14:paraId="25F8E019" w14:textId="2988F04A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42FF8" w14:paraId="4762E89D" w14:textId="77777777" w:rsidTr="0002787E">
        <w:tc>
          <w:tcPr>
            <w:tcW w:w="4134" w:type="dxa"/>
          </w:tcPr>
          <w:p w14:paraId="503C7FCA" w14:textId="38829B17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мероприятия к Дню матери.</w:t>
            </w:r>
          </w:p>
        </w:tc>
        <w:tc>
          <w:tcPr>
            <w:tcW w:w="1213" w:type="dxa"/>
            <w:vMerge/>
          </w:tcPr>
          <w:p w14:paraId="3BFF3A0E" w14:textId="3C73D274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63047A" w14:textId="479C68D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14:paraId="76AF8A8B" w14:textId="566FE2AA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и информационный секторы.</w:t>
            </w:r>
          </w:p>
        </w:tc>
      </w:tr>
      <w:tr w:rsidR="00342FF8" w14:paraId="48F15B77" w14:textId="77777777" w:rsidTr="0002787E">
        <w:tc>
          <w:tcPr>
            <w:tcW w:w="4134" w:type="dxa"/>
          </w:tcPr>
          <w:p w14:paraId="09CECE81" w14:textId="6E4EBFCA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5DD4D293" w14:textId="420B234F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9F3595" w14:textId="25BC9692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14:paraId="1ED7695A" w14:textId="4EE9167C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42FF8" w14:paraId="18181454" w14:textId="77777777" w:rsidTr="0002787E">
        <w:tc>
          <w:tcPr>
            <w:tcW w:w="4134" w:type="dxa"/>
          </w:tcPr>
          <w:p w14:paraId="2B9EE340" w14:textId="6ED09C4D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викторины к Новому году.</w:t>
            </w:r>
          </w:p>
        </w:tc>
        <w:tc>
          <w:tcPr>
            <w:tcW w:w="1213" w:type="dxa"/>
            <w:vMerge/>
          </w:tcPr>
          <w:p w14:paraId="0980DF53" w14:textId="30B1F126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043B29" w14:textId="7D73907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14:paraId="2D5E5CBA" w14:textId="557B2829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сектор.</w:t>
            </w:r>
          </w:p>
        </w:tc>
      </w:tr>
      <w:tr w:rsidR="00342FF8" w14:paraId="0621B885" w14:textId="77777777" w:rsidTr="0002787E">
        <w:tc>
          <w:tcPr>
            <w:tcW w:w="4134" w:type="dxa"/>
          </w:tcPr>
          <w:p w14:paraId="3B4168A3" w14:textId="56B06C3B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класса перед каникулами</w:t>
            </w:r>
          </w:p>
        </w:tc>
        <w:tc>
          <w:tcPr>
            <w:tcW w:w="1213" w:type="dxa"/>
            <w:vMerge/>
          </w:tcPr>
          <w:p w14:paraId="57581592" w14:textId="53BE05CB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9407281" w14:textId="0DFB2E0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14:paraId="6875B15A" w14:textId="78227FDC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сектор</w:t>
            </w:r>
          </w:p>
        </w:tc>
      </w:tr>
      <w:tr w:rsidR="00342FF8" w14:paraId="77E42DB7" w14:textId="77777777" w:rsidTr="0002787E">
        <w:tc>
          <w:tcPr>
            <w:tcW w:w="4134" w:type="dxa"/>
          </w:tcPr>
          <w:p w14:paraId="1347CC18" w14:textId="07BACF47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446D717C" w14:textId="1E1BCC7F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5A787CD" w14:textId="5734C827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14:paraId="77119092" w14:textId="1EEF53DD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42FF8" w14:paraId="23B241F1" w14:textId="77777777" w:rsidTr="0002787E">
        <w:tc>
          <w:tcPr>
            <w:tcW w:w="4134" w:type="dxa"/>
          </w:tcPr>
          <w:p w14:paraId="45A65287" w14:textId="0898882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подготовки беседы о сезонных болезнях и их профилактике.</w:t>
            </w:r>
          </w:p>
        </w:tc>
        <w:tc>
          <w:tcPr>
            <w:tcW w:w="1213" w:type="dxa"/>
            <w:vMerge/>
          </w:tcPr>
          <w:p w14:paraId="18B8E5C7" w14:textId="0F3F64F9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53D558" w14:textId="2EF57736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14:paraId="132C407A" w14:textId="19EB3081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сектор.</w:t>
            </w:r>
          </w:p>
        </w:tc>
      </w:tr>
      <w:tr w:rsidR="00342FF8" w14:paraId="519163A1" w14:textId="77777777" w:rsidTr="0002787E">
        <w:tc>
          <w:tcPr>
            <w:tcW w:w="4134" w:type="dxa"/>
          </w:tcPr>
          <w:p w14:paraId="31189029" w14:textId="51A80914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мероприятий на предметной неделе.</w:t>
            </w:r>
          </w:p>
        </w:tc>
        <w:tc>
          <w:tcPr>
            <w:tcW w:w="1213" w:type="dxa"/>
            <w:vMerge/>
          </w:tcPr>
          <w:p w14:paraId="165F4838" w14:textId="0F685E2E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0623F38" w14:textId="2EB92B2B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14:paraId="34202DFF" w14:textId="10B9E285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сектор.</w:t>
            </w:r>
          </w:p>
        </w:tc>
      </w:tr>
      <w:tr w:rsidR="00342FF8" w14:paraId="14AB35E7" w14:textId="77777777" w:rsidTr="0002787E">
        <w:tc>
          <w:tcPr>
            <w:tcW w:w="4134" w:type="dxa"/>
          </w:tcPr>
          <w:p w14:paraId="3984F82A" w14:textId="073F9C96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3D313D66" w14:textId="00B0FC08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0D393D" w14:textId="3D96504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14:paraId="0759A212" w14:textId="4A939B26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42FF8" w:rsidRPr="002D529A" w14:paraId="5493B6D4" w14:textId="77777777" w:rsidTr="0002787E">
        <w:tc>
          <w:tcPr>
            <w:tcW w:w="4134" w:type="dxa"/>
          </w:tcPr>
          <w:p w14:paraId="32022273" w14:textId="41D9C360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 Подведение итогов триместра.</w:t>
            </w:r>
          </w:p>
        </w:tc>
        <w:tc>
          <w:tcPr>
            <w:tcW w:w="1213" w:type="dxa"/>
            <w:vMerge/>
          </w:tcPr>
          <w:p w14:paraId="16F068A7" w14:textId="724C46AE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FEB7E1A" w14:textId="728A804F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14:paraId="28515E19" w14:textId="46694585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секторов.</w:t>
            </w:r>
          </w:p>
        </w:tc>
      </w:tr>
      <w:tr w:rsidR="00342FF8" w14:paraId="0FCBD32D" w14:textId="77777777" w:rsidTr="0002787E">
        <w:tc>
          <w:tcPr>
            <w:tcW w:w="4134" w:type="dxa"/>
          </w:tcPr>
          <w:p w14:paraId="0AA941F0" w14:textId="19712F01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1A5353F4" w14:textId="61A28902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9C88139" w14:textId="74CC412D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14:paraId="6C12296B" w14:textId="5AED4BBD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42FF8" w14:paraId="72053836" w14:textId="77777777" w:rsidTr="0002787E">
        <w:tc>
          <w:tcPr>
            <w:tcW w:w="4134" w:type="dxa"/>
          </w:tcPr>
          <w:p w14:paraId="34E21D48" w14:textId="4D4A525F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участии оформления реквизита для номера и спектакля.</w:t>
            </w:r>
          </w:p>
        </w:tc>
        <w:tc>
          <w:tcPr>
            <w:tcW w:w="1213" w:type="dxa"/>
            <w:vMerge/>
          </w:tcPr>
          <w:p w14:paraId="618A286C" w14:textId="522157AE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C3DAC33" w14:textId="376F9378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3" w:type="dxa"/>
          </w:tcPr>
          <w:p w14:paraId="3503E8C2" w14:textId="4E792ECC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Актив класса.</w:t>
            </w:r>
          </w:p>
        </w:tc>
      </w:tr>
      <w:tr w:rsidR="00342FF8" w14:paraId="1FF4605A" w14:textId="77777777" w:rsidTr="0002787E">
        <w:tc>
          <w:tcPr>
            <w:tcW w:w="4134" w:type="dxa"/>
          </w:tcPr>
          <w:p w14:paraId="55B8DACB" w14:textId="7D212A3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213" w:type="dxa"/>
            <w:vMerge/>
          </w:tcPr>
          <w:p w14:paraId="2FAE82FA" w14:textId="6E595506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4E37381" w14:textId="5246AD85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703" w:type="dxa"/>
          </w:tcPr>
          <w:p w14:paraId="34D30F07" w14:textId="7C7BB2D6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сектор.</w:t>
            </w:r>
          </w:p>
        </w:tc>
      </w:tr>
      <w:tr w:rsidR="00342FF8" w14:paraId="35A39F53" w14:textId="77777777" w:rsidTr="0002787E">
        <w:tc>
          <w:tcPr>
            <w:tcW w:w="4134" w:type="dxa"/>
          </w:tcPr>
          <w:p w14:paraId="5C37D55C" w14:textId="61241528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кабинета перед каникулами</w:t>
            </w:r>
          </w:p>
        </w:tc>
        <w:tc>
          <w:tcPr>
            <w:tcW w:w="1213" w:type="dxa"/>
            <w:vMerge/>
          </w:tcPr>
          <w:p w14:paraId="65011857" w14:textId="03A38F68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0FAD59" w14:textId="54375C63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3" w:type="dxa"/>
          </w:tcPr>
          <w:p w14:paraId="527A372D" w14:textId="6AE012A9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сектор</w:t>
            </w:r>
          </w:p>
        </w:tc>
      </w:tr>
      <w:tr w:rsidR="00342FF8" w14:paraId="46F985DD" w14:textId="77777777" w:rsidTr="0002787E">
        <w:tc>
          <w:tcPr>
            <w:tcW w:w="4134" w:type="dxa"/>
          </w:tcPr>
          <w:p w14:paraId="168ED7E0" w14:textId="6D914440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спортивного мероприятия-викторины о спорте.</w:t>
            </w:r>
          </w:p>
        </w:tc>
        <w:tc>
          <w:tcPr>
            <w:tcW w:w="1213" w:type="dxa"/>
            <w:vMerge/>
          </w:tcPr>
          <w:p w14:paraId="00FC774F" w14:textId="3846752C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079B763" w14:textId="4EE2B42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3" w:type="dxa"/>
          </w:tcPr>
          <w:p w14:paraId="087D38D2" w14:textId="6A272BFD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342FF8" w14:paraId="2BD04FBB" w14:textId="77777777" w:rsidTr="0002787E">
        <w:tc>
          <w:tcPr>
            <w:tcW w:w="4134" w:type="dxa"/>
          </w:tcPr>
          <w:p w14:paraId="3A67D5A5" w14:textId="718F891B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3C7BDBAE" w14:textId="1831F4D0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A779A6" w14:textId="4D299C83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3" w:type="dxa"/>
          </w:tcPr>
          <w:p w14:paraId="11F2D489" w14:textId="50663F2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42FF8" w14:paraId="05FFB2AE" w14:textId="77777777" w:rsidTr="0002787E">
        <w:tc>
          <w:tcPr>
            <w:tcW w:w="4134" w:type="dxa"/>
          </w:tcPr>
          <w:p w14:paraId="0ED7CAEA" w14:textId="3D7674E2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07901D1F" w14:textId="1BE71195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EB9E4E3" w14:textId="2BBC20F1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3" w:type="dxa"/>
          </w:tcPr>
          <w:p w14:paraId="7C8E9BE6" w14:textId="6B487A64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42FF8" w14:paraId="108EF130" w14:textId="77777777" w:rsidTr="0002787E">
        <w:tc>
          <w:tcPr>
            <w:tcW w:w="4134" w:type="dxa"/>
          </w:tcPr>
          <w:p w14:paraId="596AB7FE" w14:textId="56C77B0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актива класса. Подведение итогов работы секторов.</w:t>
            </w:r>
          </w:p>
        </w:tc>
        <w:tc>
          <w:tcPr>
            <w:tcW w:w="1213" w:type="dxa"/>
            <w:vMerge/>
          </w:tcPr>
          <w:p w14:paraId="6E216C9A" w14:textId="6795AC7B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504E47" w14:textId="54AB3643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03" w:type="dxa"/>
          </w:tcPr>
          <w:p w14:paraId="0AD7B6DD" w14:textId="474D7DE8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класса.</w:t>
            </w:r>
          </w:p>
        </w:tc>
      </w:tr>
      <w:tr w:rsidR="003965B5" w14:paraId="5D3DCA3E" w14:textId="77777777" w:rsidTr="0002787E">
        <w:tc>
          <w:tcPr>
            <w:tcW w:w="4134" w:type="dxa"/>
          </w:tcPr>
          <w:p w14:paraId="3BA299F7" w14:textId="51114D9C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праздничной стенгазеты к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о Дню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чителя.</w:t>
            </w:r>
          </w:p>
          <w:p w14:paraId="6DC255E2" w14:textId="57F14DDC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номера к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о Дню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чителя.</w:t>
            </w:r>
          </w:p>
        </w:tc>
        <w:tc>
          <w:tcPr>
            <w:tcW w:w="1213" w:type="dxa"/>
            <w:vMerge w:val="restart"/>
          </w:tcPr>
          <w:p w14:paraId="1D9856D1" w14:textId="77777777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14:paraId="5365AE4B" w14:textId="0EDF3CAD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DC625C" w14:textId="3439D84E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</w:tcPr>
          <w:p w14:paraId="67B671EF" w14:textId="3A512D77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Медведева Ю.А.</w:t>
            </w:r>
          </w:p>
        </w:tc>
      </w:tr>
      <w:tr w:rsidR="003965B5" w14:paraId="1ED0DD23" w14:textId="77777777" w:rsidTr="0002787E">
        <w:tc>
          <w:tcPr>
            <w:tcW w:w="4134" w:type="dxa"/>
          </w:tcPr>
          <w:p w14:paraId="479D4BE9" w14:textId="4DC0387E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спортивной эстафеты.</w:t>
            </w:r>
          </w:p>
        </w:tc>
        <w:tc>
          <w:tcPr>
            <w:tcW w:w="1213" w:type="dxa"/>
            <w:vMerge/>
          </w:tcPr>
          <w:p w14:paraId="78760F65" w14:textId="434733BB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4398927" w14:textId="6A1E4F48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14:paraId="0E4F99ED" w14:textId="27D46442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5B5" w14:paraId="3F710530" w14:textId="77777777" w:rsidTr="0002787E">
        <w:tc>
          <w:tcPr>
            <w:tcW w:w="4134" w:type="dxa"/>
          </w:tcPr>
          <w:p w14:paraId="1BDA1C99" w14:textId="6DE0E711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класса перед каникулами.</w:t>
            </w:r>
          </w:p>
        </w:tc>
        <w:tc>
          <w:tcPr>
            <w:tcW w:w="1213" w:type="dxa"/>
            <w:vMerge/>
          </w:tcPr>
          <w:p w14:paraId="1987EABB" w14:textId="4DA1CA52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44D6E9" w14:textId="6508F43F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14:paraId="01F56D5C" w14:textId="238EFA7E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сектор.</w:t>
            </w:r>
          </w:p>
        </w:tc>
      </w:tr>
      <w:tr w:rsidR="003965B5" w14:paraId="1DF1C7A4" w14:textId="77777777" w:rsidTr="0002787E">
        <w:tc>
          <w:tcPr>
            <w:tcW w:w="4134" w:type="dxa"/>
          </w:tcPr>
          <w:p w14:paraId="23229783" w14:textId="5F849546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011B50AA" w14:textId="2310CEFA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F23598" w14:textId="79055929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</w:tcPr>
          <w:p w14:paraId="59FEC5A9" w14:textId="5D3A7E97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965B5" w14:paraId="4071574D" w14:textId="77777777" w:rsidTr="0002787E">
        <w:tc>
          <w:tcPr>
            <w:tcW w:w="4134" w:type="dxa"/>
          </w:tcPr>
          <w:p w14:paraId="72BFDFE7" w14:textId="572EEA81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мероприятия к Дню матери.</w:t>
            </w:r>
          </w:p>
        </w:tc>
        <w:tc>
          <w:tcPr>
            <w:tcW w:w="1213" w:type="dxa"/>
            <w:vMerge/>
          </w:tcPr>
          <w:p w14:paraId="45FD90F0" w14:textId="7DB83263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AE0FF2" w14:textId="6C8015D0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14:paraId="4FA678B3" w14:textId="08D1CEB7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и информационный секторы.</w:t>
            </w:r>
          </w:p>
        </w:tc>
      </w:tr>
      <w:tr w:rsidR="003965B5" w14:paraId="04EC0757" w14:textId="77777777" w:rsidTr="0002787E">
        <w:tc>
          <w:tcPr>
            <w:tcW w:w="4134" w:type="dxa"/>
          </w:tcPr>
          <w:p w14:paraId="6C34F943" w14:textId="6DE23A38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474B7833" w14:textId="42A6646D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54F15EB" w14:textId="2B7F20AA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14:paraId="3608A699" w14:textId="4714F65E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965B5" w14:paraId="1AA07FC2" w14:textId="77777777" w:rsidTr="0002787E">
        <w:tc>
          <w:tcPr>
            <w:tcW w:w="4134" w:type="dxa"/>
          </w:tcPr>
          <w:p w14:paraId="706B812F" w14:textId="1A51ED3A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викторины к Новому году.</w:t>
            </w:r>
          </w:p>
        </w:tc>
        <w:tc>
          <w:tcPr>
            <w:tcW w:w="1213" w:type="dxa"/>
            <w:vMerge/>
          </w:tcPr>
          <w:p w14:paraId="6747E7E6" w14:textId="30DA476E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C985E43" w14:textId="18DA2C39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14:paraId="0C6505E9" w14:textId="04DF43ED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сектор.</w:t>
            </w:r>
          </w:p>
        </w:tc>
      </w:tr>
      <w:tr w:rsidR="003965B5" w14:paraId="698C7B6D" w14:textId="77777777" w:rsidTr="0002787E">
        <w:tc>
          <w:tcPr>
            <w:tcW w:w="4134" w:type="dxa"/>
          </w:tcPr>
          <w:p w14:paraId="0D9F505B" w14:textId="4D67F7E9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класса перед каникулами</w:t>
            </w:r>
          </w:p>
        </w:tc>
        <w:tc>
          <w:tcPr>
            <w:tcW w:w="1213" w:type="dxa"/>
            <w:vMerge/>
          </w:tcPr>
          <w:p w14:paraId="33DA7AEA" w14:textId="70F41534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FAA4443" w14:textId="66AF85A2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14:paraId="2209B5B4" w14:textId="76A698BA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сектор</w:t>
            </w:r>
          </w:p>
        </w:tc>
      </w:tr>
      <w:tr w:rsidR="003965B5" w14:paraId="41B780DE" w14:textId="77777777" w:rsidTr="0002787E">
        <w:tc>
          <w:tcPr>
            <w:tcW w:w="4134" w:type="dxa"/>
          </w:tcPr>
          <w:p w14:paraId="71F01637" w14:textId="37D7A65B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22912A94" w14:textId="5CC91348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61B2723" w14:textId="4946B48A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3" w:type="dxa"/>
          </w:tcPr>
          <w:p w14:paraId="4AB94C78" w14:textId="3888E155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965B5" w14:paraId="3BB1BA0E" w14:textId="77777777" w:rsidTr="0002787E">
        <w:tc>
          <w:tcPr>
            <w:tcW w:w="4134" w:type="dxa"/>
          </w:tcPr>
          <w:p w14:paraId="233493B4" w14:textId="2C3B7CD6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подготовки беседы о сезонных болезнях и их профилактике.</w:t>
            </w:r>
          </w:p>
        </w:tc>
        <w:tc>
          <w:tcPr>
            <w:tcW w:w="1213" w:type="dxa"/>
            <w:vMerge/>
          </w:tcPr>
          <w:p w14:paraId="33131DD5" w14:textId="632F4BCE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F6C4C1E" w14:textId="49D137C4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14:paraId="78B10FA2" w14:textId="7A552654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сектор.</w:t>
            </w:r>
          </w:p>
        </w:tc>
      </w:tr>
      <w:tr w:rsidR="003965B5" w14:paraId="18A39845" w14:textId="77777777" w:rsidTr="0002787E">
        <w:tc>
          <w:tcPr>
            <w:tcW w:w="4134" w:type="dxa"/>
          </w:tcPr>
          <w:p w14:paraId="0FF631C6" w14:textId="57154F21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мероприятий на предметной неделе.</w:t>
            </w:r>
          </w:p>
        </w:tc>
        <w:tc>
          <w:tcPr>
            <w:tcW w:w="1213" w:type="dxa"/>
            <w:vMerge/>
          </w:tcPr>
          <w:p w14:paraId="72E02609" w14:textId="041247B2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C200E73" w14:textId="2290E8A5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14:paraId="14D709E7" w14:textId="2C39C262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сектор.</w:t>
            </w:r>
          </w:p>
        </w:tc>
      </w:tr>
      <w:tr w:rsidR="003965B5" w14:paraId="7465A02A" w14:textId="77777777" w:rsidTr="0002787E">
        <w:tc>
          <w:tcPr>
            <w:tcW w:w="4134" w:type="dxa"/>
          </w:tcPr>
          <w:p w14:paraId="16D8B3E1" w14:textId="79BE6ADC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12798A6B" w14:textId="53B2FE02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BFEFE1" w14:textId="0A869B59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14:paraId="6D626FBD" w14:textId="69024D0B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965B5" w14:paraId="5E5A12FB" w14:textId="77777777" w:rsidTr="0002787E">
        <w:tc>
          <w:tcPr>
            <w:tcW w:w="4134" w:type="dxa"/>
          </w:tcPr>
          <w:p w14:paraId="52BB2854" w14:textId="409708D1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 Подведение итогов триместра.</w:t>
            </w:r>
          </w:p>
        </w:tc>
        <w:tc>
          <w:tcPr>
            <w:tcW w:w="1213" w:type="dxa"/>
            <w:vMerge/>
          </w:tcPr>
          <w:p w14:paraId="71070C35" w14:textId="1C7A7C27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66C4A76" w14:textId="363ACD37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14:paraId="7371586C" w14:textId="08DF85E2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секторов.</w:t>
            </w:r>
          </w:p>
        </w:tc>
      </w:tr>
      <w:tr w:rsidR="003965B5" w14:paraId="39125A15" w14:textId="77777777" w:rsidTr="0002787E">
        <w:tc>
          <w:tcPr>
            <w:tcW w:w="4134" w:type="dxa"/>
          </w:tcPr>
          <w:p w14:paraId="3C8B8F60" w14:textId="1016B392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510832A3" w14:textId="28A055E0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8B6C1C" w14:textId="08E71109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3" w:type="dxa"/>
          </w:tcPr>
          <w:p w14:paraId="79BF404A" w14:textId="238538A0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965B5" w14:paraId="27100E15" w14:textId="77777777" w:rsidTr="0002787E">
        <w:tc>
          <w:tcPr>
            <w:tcW w:w="4134" w:type="dxa"/>
          </w:tcPr>
          <w:p w14:paraId="16F1A32E" w14:textId="2DF91339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участии оформления реквизита для номера и спектакля.</w:t>
            </w:r>
          </w:p>
        </w:tc>
        <w:tc>
          <w:tcPr>
            <w:tcW w:w="1213" w:type="dxa"/>
            <w:vMerge/>
          </w:tcPr>
          <w:p w14:paraId="4F0DE357" w14:textId="09628BD6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2D77352" w14:textId="4387975F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3" w:type="dxa"/>
          </w:tcPr>
          <w:p w14:paraId="7E6FEE25" w14:textId="43C700DC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Актив класса.</w:t>
            </w:r>
          </w:p>
        </w:tc>
      </w:tr>
      <w:tr w:rsidR="003965B5" w14:paraId="190E36F1" w14:textId="77777777" w:rsidTr="0002787E">
        <w:tc>
          <w:tcPr>
            <w:tcW w:w="4134" w:type="dxa"/>
          </w:tcPr>
          <w:p w14:paraId="25A676D5" w14:textId="515E6F53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213" w:type="dxa"/>
            <w:vMerge/>
          </w:tcPr>
          <w:p w14:paraId="7E2983E5" w14:textId="5E220CA5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B5E314" w14:textId="23448BEF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703" w:type="dxa"/>
          </w:tcPr>
          <w:p w14:paraId="71D5258B" w14:textId="17B91F8D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сектор.</w:t>
            </w:r>
          </w:p>
        </w:tc>
      </w:tr>
      <w:tr w:rsidR="003965B5" w14:paraId="327618B5" w14:textId="77777777" w:rsidTr="0002787E">
        <w:tc>
          <w:tcPr>
            <w:tcW w:w="4134" w:type="dxa"/>
          </w:tcPr>
          <w:p w14:paraId="1BFF1705" w14:textId="779EA71A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кабинета перед каникулами</w:t>
            </w:r>
          </w:p>
        </w:tc>
        <w:tc>
          <w:tcPr>
            <w:tcW w:w="1213" w:type="dxa"/>
            <w:vMerge/>
          </w:tcPr>
          <w:p w14:paraId="2422E513" w14:textId="0CE21B59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9BABD9A" w14:textId="14714CAD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3" w:type="dxa"/>
          </w:tcPr>
          <w:p w14:paraId="3C08A386" w14:textId="599756EC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сектор</w:t>
            </w:r>
          </w:p>
        </w:tc>
      </w:tr>
      <w:tr w:rsidR="003965B5" w14:paraId="50AA2C95" w14:textId="77777777" w:rsidTr="0002787E">
        <w:tc>
          <w:tcPr>
            <w:tcW w:w="4134" w:type="dxa"/>
          </w:tcPr>
          <w:p w14:paraId="57E489C8" w14:textId="2B7D2EC4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спортивного мероприятия-викторины о спорте.</w:t>
            </w:r>
          </w:p>
        </w:tc>
        <w:tc>
          <w:tcPr>
            <w:tcW w:w="1213" w:type="dxa"/>
            <w:vMerge/>
          </w:tcPr>
          <w:p w14:paraId="758692EC" w14:textId="711B449D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BF5CB3" w14:textId="1CB91199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3" w:type="dxa"/>
          </w:tcPr>
          <w:p w14:paraId="36540756" w14:textId="02E4DA80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3965B5" w14:paraId="097DE057" w14:textId="77777777" w:rsidTr="0002787E">
        <w:tc>
          <w:tcPr>
            <w:tcW w:w="4134" w:type="dxa"/>
          </w:tcPr>
          <w:p w14:paraId="20741BCC" w14:textId="3D142267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215B1F9A" w14:textId="50B45E63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D81D27" w14:textId="554A4199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3" w:type="dxa"/>
          </w:tcPr>
          <w:p w14:paraId="60E34293" w14:textId="1CC37369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965B5" w14:paraId="752313DC" w14:textId="77777777" w:rsidTr="0002787E">
        <w:tc>
          <w:tcPr>
            <w:tcW w:w="4134" w:type="dxa"/>
          </w:tcPr>
          <w:p w14:paraId="394B825A" w14:textId="5DBDCB57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своего таланта</w:t>
            </w:r>
          </w:p>
        </w:tc>
        <w:tc>
          <w:tcPr>
            <w:tcW w:w="1213" w:type="dxa"/>
            <w:vMerge/>
          </w:tcPr>
          <w:p w14:paraId="20D4958F" w14:textId="7796814E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7A40C8" w14:textId="7DE909BB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3" w:type="dxa"/>
          </w:tcPr>
          <w:p w14:paraId="6B13E41D" w14:textId="70274B95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ученик.</w:t>
            </w:r>
          </w:p>
        </w:tc>
      </w:tr>
      <w:tr w:rsidR="003965B5" w14:paraId="603F2A56" w14:textId="77777777" w:rsidTr="0002787E">
        <w:tc>
          <w:tcPr>
            <w:tcW w:w="4134" w:type="dxa"/>
          </w:tcPr>
          <w:p w14:paraId="3E06F16B" w14:textId="72481D80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актива класса. Подведение итогов работы секторов.</w:t>
            </w:r>
          </w:p>
        </w:tc>
        <w:tc>
          <w:tcPr>
            <w:tcW w:w="1213" w:type="dxa"/>
            <w:vMerge/>
          </w:tcPr>
          <w:p w14:paraId="2B6869DE" w14:textId="3829D18A" w:rsidR="003965B5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FB234E0" w14:textId="550544F8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03" w:type="dxa"/>
          </w:tcPr>
          <w:p w14:paraId="52A35D4D" w14:textId="4633D155" w:rsidR="003965B5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класса.</w:t>
            </w:r>
          </w:p>
        </w:tc>
      </w:tr>
      <w:bookmarkEnd w:id="5"/>
    </w:tbl>
    <w:p w14:paraId="0D640998" w14:textId="77777777" w:rsidR="00365F96" w:rsidRDefault="00365F96" w:rsidP="00365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8DD41" w14:textId="77777777" w:rsidR="00365F96" w:rsidRPr="00272658" w:rsidRDefault="00365F96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«Профориентация»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672"/>
        <w:gridCol w:w="1010"/>
        <w:gridCol w:w="1656"/>
        <w:gridCol w:w="2155"/>
      </w:tblGrid>
      <w:tr w:rsidR="006B325A" w14:paraId="09FDD7B0" w14:textId="77777777" w:rsidTr="009212A2">
        <w:tc>
          <w:tcPr>
            <w:tcW w:w="4672" w:type="dxa"/>
          </w:tcPr>
          <w:p w14:paraId="5AD4E09E" w14:textId="77777777" w:rsidR="006B325A" w:rsidRDefault="006B325A" w:rsidP="00921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10" w:type="dxa"/>
          </w:tcPr>
          <w:p w14:paraId="33B9ED15" w14:textId="77777777" w:rsidR="006B325A" w:rsidRDefault="006B325A" w:rsidP="00921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656" w:type="dxa"/>
          </w:tcPr>
          <w:p w14:paraId="7EC916BE" w14:textId="77777777" w:rsidR="006B325A" w:rsidRDefault="006B325A" w:rsidP="00921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14:paraId="037A683E" w14:textId="77777777" w:rsidR="006B325A" w:rsidRDefault="006B325A" w:rsidP="00921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B325A" w14:paraId="4CF9F0ED" w14:textId="77777777" w:rsidTr="009212A2">
        <w:tc>
          <w:tcPr>
            <w:tcW w:w="4672" w:type="dxa"/>
          </w:tcPr>
          <w:p w14:paraId="6A482126" w14:textId="77777777" w:rsidR="006B325A" w:rsidRPr="00670777" w:rsidRDefault="006B325A" w:rsidP="00921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Профориентация учащихся на уроках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сочинений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10" w:type="dxa"/>
          </w:tcPr>
          <w:p w14:paraId="6C2CA111" w14:textId="77777777" w:rsidR="006B325A" w:rsidRPr="00670777" w:rsidRDefault="006B325A" w:rsidP="009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14:paraId="072C0975" w14:textId="77777777" w:rsidR="006B325A" w:rsidRPr="00670777" w:rsidRDefault="006B325A" w:rsidP="009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3F737FC8" w14:textId="77777777" w:rsidR="006B325A" w:rsidRPr="00670777" w:rsidRDefault="006B325A" w:rsidP="009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6B325A" w14:paraId="32BC683A" w14:textId="77777777" w:rsidTr="009212A2">
        <w:tc>
          <w:tcPr>
            <w:tcW w:w="4672" w:type="dxa"/>
          </w:tcPr>
          <w:p w14:paraId="2B9C82B3" w14:textId="77777777" w:rsidR="006B325A" w:rsidRDefault="006B325A" w:rsidP="009212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9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индивидуальных и групповых консультаций учащихс</w:t>
            </w:r>
            <w:r w:rsidRPr="00B2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010" w:type="dxa"/>
          </w:tcPr>
          <w:p w14:paraId="2E4ED542" w14:textId="77777777" w:rsidR="006B325A" w:rsidRDefault="006B325A" w:rsidP="00921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14:paraId="215822B7" w14:textId="77777777" w:rsidR="006B325A" w:rsidRPr="004C6813" w:rsidRDefault="006B325A" w:rsidP="00921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077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4D3882DF" w14:textId="77777777" w:rsidR="006B325A" w:rsidRPr="004C6813" w:rsidRDefault="006B325A" w:rsidP="009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14:paraId="0C018E4A" w14:textId="77777777" w:rsidR="006B325A" w:rsidRPr="004C6813" w:rsidRDefault="006B325A" w:rsidP="009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венный за профориентацию</w:t>
            </w: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325A" w14:paraId="290A7FB4" w14:textId="77777777" w:rsidTr="009212A2">
        <w:tc>
          <w:tcPr>
            <w:tcW w:w="4672" w:type="dxa"/>
          </w:tcPr>
          <w:p w14:paraId="00F74D85" w14:textId="77777777" w:rsidR="006B325A" w:rsidRPr="004C6813" w:rsidRDefault="006B325A" w:rsidP="009212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  </w:t>
            </w:r>
          </w:p>
        </w:tc>
        <w:tc>
          <w:tcPr>
            <w:tcW w:w="1010" w:type="dxa"/>
          </w:tcPr>
          <w:p w14:paraId="2A658FA1" w14:textId="77777777" w:rsidR="006B325A" w:rsidRPr="004C6813" w:rsidRDefault="006B325A" w:rsidP="00921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1-11</w:t>
            </w:r>
          </w:p>
        </w:tc>
        <w:tc>
          <w:tcPr>
            <w:tcW w:w="1656" w:type="dxa"/>
          </w:tcPr>
          <w:p w14:paraId="1543E2B1" w14:textId="77777777" w:rsidR="006B325A" w:rsidRPr="004C6813" w:rsidRDefault="006B325A" w:rsidP="009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685C5F0D" w14:textId="77777777" w:rsidR="006B325A" w:rsidRDefault="006B325A" w:rsidP="009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руководители, </w:t>
            </w:r>
          </w:p>
          <w:p w14:paraId="3AB76780" w14:textId="77777777" w:rsidR="006B325A" w:rsidRPr="004C6813" w:rsidRDefault="006B325A" w:rsidP="009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профцентра,.</w:t>
            </w:r>
            <w:proofErr w:type="gramEnd"/>
            <w:r>
              <w:t xml:space="preserve"> </w:t>
            </w:r>
            <w:r w:rsidRPr="004C681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профориентацию</w:t>
            </w:r>
          </w:p>
        </w:tc>
      </w:tr>
      <w:tr w:rsidR="006B325A" w14:paraId="14987420" w14:textId="77777777" w:rsidTr="009212A2">
        <w:tc>
          <w:tcPr>
            <w:tcW w:w="4672" w:type="dxa"/>
          </w:tcPr>
          <w:p w14:paraId="1E1971CA" w14:textId="6CC770A6" w:rsidR="006B325A" w:rsidRDefault="006B325A" w:rsidP="009212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</w:t>
            </w:r>
            <w:r w:rsidR="00493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 </w:t>
            </w:r>
            <w:proofErr w:type="spellStart"/>
            <w:r w:rsidR="0049366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="00493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</w:t>
            </w:r>
          </w:p>
        </w:tc>
        <w:tc>
          <w:tcPr>
            <w:tcW w:w="1010" w:type="dxa"/>
          </w:tcPr>
          <w:p w14:paraId="512F21A8" w14:textId="77777777" w:rsidR="006B325A" w:rsidRPr="00E960F0" w:rsidRDefault="006B325A" w:rsidP="00921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656" w:type="dxa"/>
          </w:tcPr>
          <w:p w14:paraId="182B0A9E" w14:textId="77777777" w:rsidR="006B325A" w:rsidRPr="00E960F0" w:rsidRDefault="006B325A" w:rsidP="00921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4643080B" w14:textId="77777777" w:rsidR="006B325A" w:rsidRPr="00E960F0" w:rsidRDefault="006B325A" w:rsidP="00921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профцентра, 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венный </w:t>
            </w: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профориентацию</w:t>
            </w:r>
          </w:p>
        </w:tc>
      </w:tr>
      <w:tr w:rsidR="006B325A" w14:paraId="44ECB75B" w14:textId="77777777" w:rsidTr="009212A2">
        <w:tc>
          <w:tcPr>
            <w:tcW w:w="4672" w:type="dxa"/>
          </w:tcPr>
          <w:p w14:paraId="568C25A0" w14:textId="3A397A7B" w:rsidR="006B325A" w:rsidRPr="00E960F0" w:rsidRDefault="006B325A" w:rsidP="00921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мастер</w:t>
            </w:r>
            <w:r w:rsidR="004936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по профориентации</w:t>
            </w:r>
          </w:p>
        </w:tc>
        <w:tc>
          <w:tcPr>
            <w:tcW w:w="1010" w:type="dxa"/>
          </w:tcPr>
          <w:p w14:paraId="598C4317" w14:textId="77777777" w:rsidR="006B325A" w:rsidRPr="00E960F0" w:rsidRDefault="006B325A" w:rsidP="00921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656" w:type="dxa"/>
          </w:tcPr>
          <w:p w14:paraId="74F6ACA2" w14:textId="77777777" w:rsidR="006B325A" w:rsidRPr="00E960F0" w:rsidRDefault="006B325A" w:rsidP="00921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155" w:type="dxa"/>
          </w:tcPr>
          <w:p w14:paraId="3649B68B" w14:textId="19BA7EF2" w:rsidR="006B325A" w:rsidRPr="00E960F0" w:rsidRDefault="006B325A" w:rsidP="00921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за </w:t>
            </w:r>
            <w:proofErr w:type="spellStart"/>
            <w:r w:rsidRPr="00E960F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 w:rsidR="0034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42FF8" w14:paraId="266D4E48" w14:textId="77777777" w:rsidTr="009212A2">
        <w:tc>
          <w:tcPr>
            <w:tcW w:w="4672" w:type="dxa"/>
          </w:tcPr>
          <w:p w14:paraId="48A2B3EE" w14:textId="5D2B6AC9" w:rsidR="00342FF8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– ученик. Беседа.</w:t>
            </w:r>
          </w:p>
        </w:tc>
        <w:tc>
          <w:tcPr>
            <w:tcW w:w="1010" w:type="dxa"/>
            <w:vMerge w:val="restart"/>
          </w:tcPr>
          <w:p w14:paraId="066EC918" w14:textId="5C37C5AE" w:rsidR="00342FF8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24DD7A5E" w14:textId="768EB80D" w:rsidR="00342FF8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FAC37DF" w14:textId="29A3A58A" w:rsidR="00342FF8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vMerge w:val="restart"/>
          </w:tcPr>
          <w:p w14:paraId="6743DA24" w14:textId="77777777" w:rsidR="00342FF8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руководитель</w:t>
            </w:r>
          </w:p>
          <w:p w14:paraId="2F49061B" w14:textId="5790C0DE" w:rsidR="00342FF8" w:rsidRPr="00E960F0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Боровикова Н.В.</w:t>
            </w:r>
          </w:p>
          <w:p w14:paraId="6CE84A0A" w14:textId="4E792533" w:rsidR="00342FF8" w:rsidRPr="00E960F0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FF8" w:rsidRPr="00226041" w14:paraId="6D986FC3" w14:textId="77777777" w:rsidTr="0002787E">
        <w:tc>
          <w:tcPr>
            <w:tcW w:w="4672" w:type="dxa"/>
          </w:tcPr>
          <w:p w14:paraId="24987F50" w14:textId="0C048D19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«Профессия моих родителей» сообщения детей.</w:t>
            </w:r>
          </w:p>
        </w:tc>
        <w:tc>
          <w:tcPr>
            <w:tcW w:w="1010" w:type="dxa"/>
            <w:vMerge/>
          </w:tcPr>
          <w:p w14:paraId="0958E048" w14:textId="2372CEA8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1A0D0D2" w14:textId="5D96F6EF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vMerge/>
          </w:tcPr>
          <w:p w14:paraId="0177D7A4" w14:textId="1D826AD4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FF8" w:rsidRPr="00226041" w14:paraId="722C5430" w14:textId="77777777" w:rsidTr="0002787E">
        <w:tc>
          <w:tcPr>
            <w:tcW w:w="4672" w:type="dxa"/>
          </w:tcPr>
          <w:p w14:paraId="1F756398" w14:textId="29A698CB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«Кем я хочу стать?» беседа.</w:t>
            </w:r>
          </w:p>
        </w:tc>
        <w:tc>
          <w:tcPr>
            <w:tcW w:w="1010" w:type="dxa"/>
            <w:vMerge/>
          </w:tcPr>
          <w:p w14:paraId="757A8F5D" w14:textId="031840C3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9DAD81F" w14:textId="7F4FBE79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vMerge/>
          </w:tcPr>
          <w:p w14:paraId="5BA2087C" w14:textId="42B97A55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FF8" w:rsidRPr="00226041" w14:paraId="1DC15E96" w14:textId="77777777" w:rsidTr="0002787E">
        <w:tc>
          <w:tcPr>
            <w:tcW w:w="4672" w:type="dxa"/>
          </w:tcPr>
          <w:p w14:paraId="55035F4C" w14:textId="4A1C82FF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«Старинные профессии»</w:t>
            </w:r>
            <w:r w:rsidR="004936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сообщения детей.</w:t>
            </w:r>
          </w:p>
        </w:tc>
        <w:tc>
          <w:tcPr>
            <w:tcW w:w="1010" w:type="dxa"/>
            <w:vMerge/>
          </w:tcPr>
          <w:p w14:paraId="7D6BDB6B" w14:textId="7494A7FA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DCD9EE5" w14:textId="39E529D2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vMerge/>
          </w:tcPr>
          <w:p w14:paraId="445576F5" w14:textId="60551BFB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FF8" w:rsidRPr="00226041" w14:paraId="5EB6C5B1" w14:textId="77777777" w:rsidTr="0002787E">
        <w:tc>
          <w:tcPr>
            <w:tcW w:w="4672" w:type="dxa"/>
          </w:tcPr>
          <w:p w14:paraId="6FBFA3E2" w14:textId="24CAF3FD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«Профессии, которые спасают жизни людей». Создание плаката.</w:t>
            </w:r>
          </w:p>
        </w:tc>
        <w:tc>
          <w:tcPr>
            <w:tcW w:w="1010" w:type="dxa"/>
            <w:vMerge/>
          </w:tcPr>
          <w:p w14:paraId="25FF1767" w14:textId="2CBA99C3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6319F76" w14:textId="09832DFD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vMerge/>
          </w:tcPr>
          <w:p w14:paraId="78BF51EC" w14:textId="6185500C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FF8" w:rsidRPr="00226041" w14:paraId="68A6AFDB" w14:textId="77777777" w:rsidTr="0002787E">
        <w:tc>
          <w:tcPr>
            <w:tcW w:w="4672" w:type="dxa"/>
          </w:tcPr>
          <w:p w14:paraId="1C70E863" w14:textId="5DB5552D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профессии.</w:t>
            </w:r>
          </w:p>
        </w:tc>
        <w:tc>
          <w:tcPr>
            <w:tcW w:w="1010" w:type="dxa"/>
            <w:vMerge/>
          </w:tcPr>
          <w:p w14:paraId="328FCD65" w14:textId="386BF10B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1C774B5" w14:textId="37EB97B9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55" w:type="dxa"/>
            <w:vMerge/>
          </w:tcPr>
          <w:p w14:paraId="6BD51580" w14:textId="1651686E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FF8" w:rsidRPr="00226041" w14:paraId="05D0AA61" w14:textId="77777777" w:rsidTr="0002787E">
        <w:tc>
          <w:tcPr>
            <w:tcW w:w="4672" w:type="dxa"/>
          </w:tcPr>
          <w:p w14:paraId="2000D46F" w14:textId="49FAEC6B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«Профессия </w:t>
            </w:r>
            <w:r w:rsidR="00493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родители». Беседа-обсуждение </w:t>
            </w: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важной роли родителей в жизни каждого человека.</w:t>
            </w:r>
          </w:p>
        </w:tc>
        <w:tc>
          <w:tcPr>
            <w:tcW w:w="1010" w:type="dxa"/>
            <w:vMerge/>
          </w:tcPr>
          <w:p w14:paraId="5AE2797E" w14:textId="03C85845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D5BC871" w14:textId="57AEDE99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vMerge/>
          </w:tcPr>
          <w:p w14:paraId="05255F96" w14:textId="19299817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FF8" w:rsidRPr="00226041" w14:paraId="1B9C9F76" w14:textId="77777777" w:rsidTr="0002787E">
        <w:tc>
          <w:tcPr>
            <w:tcW w:w="4672" w:type="dxa"/>
          </w:tcPr>
          <w:p w14:paraId="2731B3EF" w14:textId="629E3E5E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«Профессия – учитель». </w:t>
            </w:r>
          </w:p>
        </w:tc>
        <w:tc>
          <w:tcPr>
            <w:tcW w:w="1010" w:type="dxa"/>
            <w:vMerge/>
          </w:tcPr>
          <w:p w14:paraId="38D0B004" w14:textId="649FE3C3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38FD5B47" w14:textId="7A17FE72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55" w:type="dxa"/>
            <w:vMerge/>
          </w:tcPr>
          <w:p w14:paraId="6AA373C1" w14:textId="6C01217B" w:rsidR="00342FF8" w:rsidRPr="00226041" w:rsidRDefault="00342FF8" w:rsidP="00342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:rsidRPr="00226041" w14:paraId="4CDA8AD4" w14:textId="77777777" w:rsidTr="0002787E">
        <w:tc>
          <w:tcPr>
            <w:tcW w:w="4672" w:type="dxa"/>
          </w:tcPr>
          <w:p w14:paraId="471FEE8C" w14:textId="42F18B43" w:rsidR="003965B5" w:rsidRPr="00226041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– ученик. Беседа.</w:t>
            </w:r>
          </w:p>
        </w:tc>
        <w:tc>
          <w:tcPr>
            <w:tcW w:w="1010" w:type="dxa"/>
            <w:vMerge w:val="restart"/>
          </w:tcPr>
          <w:p w14:paraId="4B11A3DD" w14:textId="77777777" w:rsidR="003965B5" w:rsidRPr="00226041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14:paraId="2F0F5723" w14:textId="74260A32" w:rsidR="003965B5" w:rsidRPr="00226041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A8EB13A" w14:textId="72421935" w:rsidR="003965B5" w:rsidRPr="00226041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vMerge w:val="restart"/>
          </w:tcPr>
          <w:p w14:paraId="386C0C2F" w14:textId="6EF98FF7" w:rsidR="003965B5" w:rsidRPr="00226041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Кл. руководит. </w:t>
            </w: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Ю.А.</w:t>
            </w:r>
          </w:p>
          <w:p w14:paraId="4F320444" w14:textId="10D4F1F7" w:rsidR="003965B5" w:rsidRPr="00226041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:rsidRPr="00226041" w14:paraId="0177D338" w14:textId="77777777" w:rsidTr="0002787E">
        <w:tc>
          <w:tcPr>
            <w:tcW w:w="4672" w:type="dxa"/>
          </w:tcPr>
          <w:p w14:paraId="19E609C2" w14:textId="6CEEB5AD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Все работы хороши. Беседа.</w:t>
            </w:r>
          </w:p>
        </w:tc>
        <w:tc>
          <w:tcPr>
            <w:tcW w:w="1010" w:type="dxa"/>
            <w:vMerge/>
          </w:tcPr>
          <w:p w14:paraId="29111718" w14:textId="69B475A1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FAFAF5D" w14:textId="0B48FEA3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vMerge/>
          </w:tcPr>
          <w:p w14:paraId="61E74CBD" w14:textId="0EED15DA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:rsidRPr="00226041" w14:paraId="5B684193" w14:textId="77777777" w:rsidTr="0002787E">
        <w:tc>
          <w:tcPr>
            <w:tcW w:w="4672" w:type="dxa"/>
          </w:tcPr>
          <w:p w14:paraId="146A0AF3" w14:textId="49A89AF0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«Что мне интересно и кем бы я хотел стать?» беседа.</w:t>
            </w:r>
          </w:p>
        </w:tc>
        <w:tc>
          <w:tcPr>
            <w:tcW w:w="1010" w:type="dxa"/>
            <w:vMerge/>
          </w:tcPr>
          <w:p w14:paraId="4332C55F" w14:textId="1C05EA76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DCAB717" w14:textId="71EDDDAD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vMerge/>
          </w:tcPr>
          <w:p w14:paraId="34DE9E36" w14:textId="619CE033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:rsidRPr="00226041" w14:paraId="679C4DE7" w14:textId="77777777" w:rsidTr="0002787E">
        <w:tc>
          <w:tcPr>
            <w:tcW w:w="4672" w:type="dxa"/>
          </w:tcPr>
          <w:p w14:paraId="4AB11D5B" w14:textId="726577DF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профессий» сообщения детей.</w:t>
            </w:r>
          </w:p>
        </w:tc>
        <w:tc>
          <w:tcPr>
            <w:tcW w:w="1010" w:type="dxa"/>
            <w:vMerge/>
          </w:tcPr>
          <w:p w14:paraId="07BFF5F1" w14:textId="4EECB4AD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A4AD5C5" w14:textId="62989AE1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vMerge/>
          </w:tcPr>
          <w:p w14:paraId="53F7E1BF" w14:textId="19393D4D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:rsidRPr="00226041" w14:paraId="13083429" w14:textId="77777777" w:rsidTr="0002787E">
        <w:tc>
          <w:tcPr>
            <w:tcW w:w="4672" w:type="dxa"/>
          </w:tcPr>
          <w:p w14:paraId="2DFA6562" w14:textId="3CC5BFF8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«Профессии, которые не утрачивают своей значимости уже много лет». </w:t>
            </w:r>
          </w:p>
        </w:tc>
        <w:tc>
          <w:tcPr>
            <w:tcW w:w="1010" w:type="dxa"/>
            <w:vMerge/>
          </w:tcPr>
          <w:p w14:paraId="7A10217C" w14:textId="337C0974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7E19DC9" w14:textId="1C3C7138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vMerge/>
          </w:tcPr>
          <w:p w14:paraId="056F1F16" w14:textId="1341A580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:rsidRPr="00226041" w14:paraId="071DFAA2" w14:textId="77777777" w:rsidTr="0002787E">
        <w:tc>
          <w:tcPr>
            <w:tcW w:w="4672" w:type="dxa"/>
          </w:tcPr>
          <w:p w14:paraId="0CC87A78" w14:textId="2424C0CA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Профессии, оберегающие экологию.</w:t>
            </w:r>
          </w:p>
        </w:tc>
        <w:tc>
          <w:tcPr>
            <w:tcW w:w="1010" w:type="dxa"/>
            <w:vMerge/>
          </w:tcPr>
          <w:p w14:paraId="020F0DE3" w14:textId="0C674680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6946B19" w14:textId="21E34BAB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55" w:type="dxa"/>
            <w:vMerge/>
          </w:tcPr>
          <w:p w14:paraId="56DD6950" w14:textId="2AE3B309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:rsidRPr="00226041" w14:paraId="5B83C2A5" w14:textId="77777777" w:rsidTr="0002787E">
        <w:tc>
          <w:tcPr>
            <w:tcW w:w="4672" w:type="dxa"/>
          </w:tcPr>
          <w:p w14:paraId="42E7F3E3" w14:textId="68CF083C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«Профессии из серии « человек-человек»</w:t>
            </w:r>
          </w:p>
        </w:tc>
        <w:tc>
          <w:tcPr>
            <w:tcW w:w="1010" w:type="dxa"/>
            <w:vMerge/>
          </w:tcPr>
          <w:p w14:paraId="578434A0" w14:textId="153FDC8E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5E3C887" w14:textId="4D706AFF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vMerge/>
          </w:tcPr>
          <w:p w14:paraId="0E9093D3" w14:textId="187E66BA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5B5" w:rsidRPr="00226041" w14:paraId="4FDDEF1B" w14:textId="77777777" w:rsidTr="0002787E">
        <w:tc>
          <w:tcPr>
            <w:tcW w:w="4672" w:type="dxa"/>
          </w:tcPr>
          <w:p w14:paraId="75237C42" w14:textId="102ACBFB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«Профессии из серии « человек-техника» </w:t>
            </w:r>
          </w:p>
        </w:tc>
        <w:tc>
          <w:tcPr>
            <w:tcW w:w="1010" w:type="dxa"/>
            <w:vMerge/>
          </w:tcPr>
          <w:p w14:paraId="6D62DBCC" w14:textId="59C12C74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49709A3" w14:textId="3682CD00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55" w:type="dxa"/>
            <w:vMerge/>
          </w:tcPr>
          <w:p w14:paraId="315974AD" w14:textId="6AB7E7DD" w:rsidR="003965B5" w:rsidRPr="00827FC4" w:rsidRDefault="003965B5" w:rsidP="00396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792" w:rsidRPr="00226041" w14:paraId="3C7F1597" w14:textId="77777777" w:rsidTr="0002787E">
        <w:tc>
          <w:tcPr>
            <w:tcW w:w="4672" w:type="dxa"/>
          </w:tcPr>
          <w:p w14:paraId="3D6E2B66" w14:textId="27634A6C" w:rsidR="00940792" w:rsidRPr="00827FC4" w:rsidRDefault="00940792" w:rsidP="00940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CC5">
              <w:rPr>
                <w:rFonts w:ascii="Times New Roman" w:hAnsi="Times New Roman" w:cs="Times New Roman"/>
                <w:bCs/>
                <w:sz w:val="24"/>
                <w:szCs w:val="24"/>
              </w:rPr>
              <w:t>Моя будущая профессия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Урок-игра</w:t>
            </w:r>
          </w:p>
        </w:tc>
        <w:tc>
          <w:tcPr>
            <w:tcW w:w="1010" w:type="dxa"/>
          </w:tcPr>
          <w:p w14:paraId="4683C50A" w14:textId="272AEB26" w:rsidR="00940792" w:rsidRPr="00827FC4" w:rsidRDefault="00940792" w:rsidP="00940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14:paraId="482AFA6E" w14:textId="348BE972" w:rsidR="00940792" w:rsidRPr="00827FC4" w:rsidRDefault="00940792" w:rsidP="00940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55" w:type="dxa"/>
          </w:tcPr>
          <w:p w14:paraId="33D63A15" w14:textId="63DCE27A" w:rsidR="00940792" w:rsidRPr="00827FC4" w:rsidRDefault="00940792" w:rsidP="00940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Кл. руководит.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Гирис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</w:t>
            </w:r>
          </w:p>
        </w:tc>
      </w:tr>
    </w:tbl>
    <w:p w14:paraId="4FAC7BF7" w14:textId="77777777" w:rsidR="00365F96" w:rsidRDefault="00365F96" w:rsidP="00365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44AE4" w14:textId="161ABF2B" w:rsidR="00365F96" w:rsidRPr="00272658" w:rsidRDefault="00365F96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80962031"/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9A36FA" w:rsidRPr="00272658">
        <w:rPr>
          <w:rFonts w:ascii="Times New Roman" w:hAnsi="Times New Roman" w:cs="Times New Roman"/>
          <w:b/>
          <w:bCs/>
          <w:sz w:val="28"/>
          <w:szCs w:val="28"/>
        </w:rPr>
        <w:t>Профилактика и безопасность</w:t>
      </w:r>
      <w:r w:rsidRPr="002726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a"/>
        <w:tblW w:w="9424" w:type="dxa"/>
        <w:tblInd w:w="137" w:type="dxa"/>
        <w:tblLook w:val="04A0" w:firstRow="1" w:lastRow="0" w:firstColumn="1" w:lastColumn="0" w:noHBand="0" w:noVBand="1"/>
      </w:tblPr>
      <w:tblGrid>
        <w:gridCol w:w="4830"/>
        <w:gridCol w:w="1272"/>
        <w:gridCol w:w="1362"/>
        <w:gridCol w:w="1960"/>
      </w:tblGrid>
      <w:tr w:rsidR="00365F96" w14:paraId="1D296894" w14:textId="77777777" w:rsidTr="00342FF8">
        <w:trPr>
          <w:trHeight w:val="268"/>
        </w:trPr>
        <w:tc>
          <w:tcPr>
            <w:tcW w:w="4830" w:type="dxa"/>
          </w:tcPr>
          <w:p w14:paraId="76E9D9ED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14:paraId="045A55C8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62" w:type="dxa"/>
          </w:tcPr>
          <w:p w14:paraId="189996BA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60" w:type="dxa"/>
          </w:tcPr>
          <w:p w14:paraId="57381278" w14:textId="77777777" w:rsidR="00365F96" w:rsidRDefault="00365F96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72658" w14:paraId="64084FEC" w14:textId="77777777" w:rsidTr="00342FF8">
        <w:trPr>
          <w:trHeight w:val="433"/>
        </w:trPr>
        <w:tc>
          <w:tcPr>
            <w:tcW w:w="4830" w:type="dxa"/>
          </w:tcPr>
          <w:p w14:paraId="27ECA136" w14:textId="2DBF0FB0" w:rsidR="00272658" w:rsidRPr="000106FC" w:rsidRDefault="00272658" w:rsidP="0027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F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туристическом слете </w:t>
            </w:r>
          </w:p>
        </w:tc>
        <w:tc>
          <w:tcPr>
            <w:tcW w:w="1272" w:type="dxa"/>
          </w:tcPr>
          <w:p w14:paraId="3BF16A09" w14:textId="15C993E7" w:rsidR="00272658" w:rsidRDefault="00272658" w:rsidP="0027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62" w:type="dxa"/>
          </w:tcPr>
          <w:p w14:paraId="377DB7CF" w14:textId="4222AACA" w:rsidR="00272658" w:rsidRDefault="00272658" w:rsidP="0027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1960" w:type="dxa"/>
          </w:tcPr>
          <w:p w14:paraId="6D014030" w14:textId="1DE3CC6C" w:rsidR="00272658" w:rsidRDefault="00272658" w:rsidP="0027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3F9A" w14:paraId="4BECB55A" w14:textId="77777777" w:rsidTr="00342FF8">
        <w:trPr>
          <w:trHeight w:val="1373"/>
        </w:trPr>
        <w:tc>
          <w:tcPr>
            <w:tcW w:w="4830" w:type="dxa"/>
          </w:tcPr>
          <w:p w14:paraId="589DA738" w14:textId="4BC68928" w:rsidR="00513F9A" w:rsidRPr="00B1228A" w:rsidRDefault="00513F9A" w:rsidP="005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на дорогах»</w:t>
            </w:r>
          </w:p>
        </w:tc>
        <w:tc>
          <w:tcPr>
            <w:tcW w:w="1272" w:type="dxa"/>
          </w:tcPr>
          <w:p w14:paraId="3324E4B0" w14:textId="1A88A56D" w:rsidR="00513F9A" w:rsidRPr="00B1228A" w:rsidRDefault="00513F9A" w:rsidP="0051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62" w:type="dxa"/>
          </w:tcPr>
          <w:p w14:paraId="29660982" w14:textId="073F1953" w:rsidR="00513F9A" w:rsidRPr="00B1228A" w:rsidRDefault="00513F9A" w:rsidP="0051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</w:t>
            </w:r>
          </w:p>
        </w:tc>
        <w:tc>
          <w:tcPr>
            <w:tcW w:w="1960" w:type="dxa"/>
          </w:tcPr>
          <w:p w14:paraId="4A878456" w14:textId="1ABB26A6" w:rsidR="00513F9A" w:rsidRPr="00B1228A" w:rsidRDefault="00513F9A" w:rsidP="005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3F9A" w14:paraId="5EEA852A" w14:textId="77777777" w:rsidTr="00342FF8">
        <w:trPr>
          <w:trHeight w:val="734"/>
        </w:trPr>
        <w:tc>
          <w:tcPr>
            <w:tcW w:w="4830" w:type="dxa"/>
          </w:tcPr>
          <w:p w14:paraId="5644FE23" w14:textId="51CAB8E4" w:rsidR="00513F9A" w:rsidRDefault="00513F9A" w:rsidP="005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и правилам поведения</w:t>
            </w:r>
          </w:p>
        </w:tc>
        <w:tc>
          <w:tcPr>
            <w:tcW w:w="1272" w:type="dxa"/>
          </w:tcPr>
          <w:p w14:paraId="2FD658F0" w14:textId="6923E85B" w:rsidR="00513F9A" w:rsidRDefault="00513F9A" w:rsidP="0051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62" w:type="dxa"/>
          </w:tcPr>
          <w:p w14:paraId="4D1EA8F5" w14:textId="2195C99F" w:rsidR="00513F9A" w:rsidRDefault="00513F9A" w:rsidP="0051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</w:tcPr>
          <w:p w14:paraId="2C449A91" w14:textId="3D5605B7" w:rsidR="00513F9A" w:rsidRDefault="00513F9A" w:rsidP="0051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2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ADB" w14:paraId="64F7B9F9" w14:textId="77777777" w:rsidTr="00342FF8">
        <w:trPr>
          <w:trHeight w:val="734"/>
        </w:trPr>
        <w:tc>
          <w:tcPr>
            <w:tcW w:w="4830" w:type="dxa"/>
          </w:tcPr>
          <w:p w14:paraId="26F68FAD" w14:textId="20886503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Легкоатлетического турнира на базе НОУ ДОО «ЦОР»</w:t>
            </w:r>
          </w:p>
        </w:tc>
        <w:tc>
          <w:tcPr>
            <w:tcW w:w="1272" w:type="dxa"/>
          </w:tcPr>
          <w:p w14:paraId="5BF2AD19" w14:textId="2B97D518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62" w:type="dxa"/>
          </w:tcPr>
          <w:p w14:paraId="7AD6CB9D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09.-</w:t>
            </w:r>
            <w:proofErr w:type="gram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07E77C57" w14:textId="77777777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699CA6E" w14:textId="1D4E3455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212A2" w14:paraId="18CE9604" w14:textId="77777777" w:rsidTr="00342FF8">
        <w:trPr>
          <w:trHeight w:val="734"/>
        </w:trPr>
        <w:tc>
          <w:tcPr>
            <w:tcW w:w="4830" w:type="dxa"/>
          </w:tcPr>
          <w:p w14:paraId="056DCFCD" w14:textId="19EFA5EB" w:rsidR="009212A2" w:rsidRPr="004D13C3" w:rsidRDefault="009212A2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перемены </w:t>
            </w:r>
          </w:p>
        </w:tc>
        <w:tc>
          <w:tcPr>
            <w:tcW w:w="1272" w:type="dxa"/>
          </w:tcPr>
          <w:p w14:paraId="0678FE5B" w14:textId="77777777" w:rsidR="009212A2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03F7E" w14:textId="77777777" w:rsidR="009212A2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F0F3D" w14:textId="77777777" w:rsidR="009212A2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04CE6FCE" w14:textId="77777777" w:rsidR="009212A2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95F5" w14:textId="5E104F35" w:rsidR="009212A2" w:rsidRPr="004D13C3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62" w:type="dxa"/>
          </w:tcPr>
          <w:p w14:paraId="7EE6BB9A" w14:textId="77777777" w:rsidR="009212A2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A1484A8" w14:textId="5E31ACC5" w:rsidR="009212A2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  <w:p w14:paraId="308AB178" w14:textId="387A37BF" w:rsidR="009212A2" w:rsidRPr="004D13C3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1960" w:type="dxa"/>
          </w:tcPr>
          <w:p w14:paraId="53C71DC9" w14:textId="60278D16" w:rsidR="009212A2" w:rsidRPr="004D13C3" w:rsidRDefault="009212A2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9212A2" w14:paraId="6687924C" w14:textId="77777777" w:rsidTr="00342FF8">
        <w:trPr>
          <w:trHeight w:val="734"/>
        </w:trPr>
        <w:tc>
          <w:tcPr>
            <w:tcW w:w="4830" w:type="dxa"/>
          </w:tcPr>
          <w:p w14:paraId="3E1AFD68" w14:textId="368BE57E" w:rsidR="009212A2" w:rsidRPr="009212A2" w:rsidRDefault="009212A2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A2">
              <w:rPr>
                <w:rFonts w:ascii="Times New Roman" w:hAnsi="Times New Roman" w:cs="Times New Roman"/>
                <w:sz w:val="24"/>
                <w:szCs w:val="24"/>
              </w:rPr>
              <w:t>Турнир по футболу «Золотая осень» (отборочные и финальные игры)</w:t>
            </w:r>
          </w:p>
        </w:tc>
        <w:tc>
          <w:tcPr>
            <w:tcW w:w="1272" w:type="dxa"/>
          </w:tcPr>
          <w:p w14:paraId="2C784836" w14:textId="042B0B55" w:rsidR="009212A2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62" w:type="dxa"/>
          </w:tcPr>
          <w:p w14:paraId="1D7719C2" w14:textId="453EE32A" w:rsidR="009212A2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960" w:type="dxa"/>
          </w:tcPr>
          <w:p w14:paraId="7D23EEA8" w14:textId="268B37BB" w:rsidR="009212A2" w:rsidRDefault="009212A2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214ADB" w14:paraId="6F973E13" w14:textId="77777777" w:rsidTr="00342FF8">
        <w:trPr>
          <w:trHeight w:val="734"/>
        </w:trPr>
        <w:tc>
          <w:tcPr>
            <w:tcW w:w="4830" w:type="dxa"/>
          </w:tcPr>
          <w:p w14:paraId="0EA66166" w14:textId="3A4C908D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легкоатлетического турнира «Юный Олимпиец» среди негосударственных образовательных учреждений г. Омск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2" w:type="dxa"/>
          </w:tcPr>
          <w:p w14:paraId="1FF334AA" w14:textId="46EADFE6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62" w:type="dxa"/>
          </w:tcPr>
          <w:p w14:paraId="5038107C" w14:textId="3B9C6255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9.10.-25.10.2023</w:t>
            </w:r>
          </w:p>
        </w:tc>
        <w:tc>
          <w:tcPr>
            <w:tcW w:w="1960" w:type="dxa"/>
          </w:tcPr>
          <w:p w14:paraId="11DD3DC4" w14:textId="7975204E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4ADB" w14:paraId="0DD6FA95" w14:textId="77777777" w:rsidTr="00342FF8">
        <w:trPr>
          <w:trHeight w:val="734"/>
        </w:trPr>
        <w:tc>
          <w:tcPr>
            <w:tcW w:w="4830" w:type="dxa"/>
          </w:tcPr>
          <w:p w14:paraId="1D6550D7" w14:textId="77777777" w:rsidR="00214ADB" w:rsidRPr="004D13C3" w:rsidRDefault="00214ADB" w:rsidP="0049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</w:t>
            </w:r>
            <w:proofErr w:type="gram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встречи  по</w:t>
            </w:r>
            <w:proofErr w:type="gram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  <w:p w14:paraId="52DB0F5D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932A9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48FF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54FBF" w14:textId="4782430A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«Веселые мячи»</w:t>
            </w:r>
          </w:p>
        </w:tc>
        <w:tc>
          <w:tcPr>
            <w:tcW w:w="1272" w:type="dxa"/>
          </w:tcPr>
          <w:p w14:paraId="6B52BFC1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6093493F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14:paraId="0D6DD2BA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4939DF12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14:paraId="50411B24" w14:textId="4C2F838A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</w:p>
        </w:tc>
        <w:tc>
          <w:tcPr>
            <w:tcW w:w="1362" w:type="dxa"/>
          </w:tcPr>
          <w:p w14:paraId="55D62258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14:paraId="12F06250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5076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14:paraId="13337797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B1C3A" w14:textId="387FA297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0" w:type="dxa"/>
          </w:tcPr>
          <w:p w14:paraId="6136C957" w14:textId="138D4051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4ADB" w14:paraId="602C1DE7" w14:textId="77777777" w:rsidTr="00342FF8">
        <w:trPr>
          <w:trHeight w:val="734"/>
        </w:trPr>
        <w:tc>
          <w:tcPr>
            <w:tcW w:w="4830" w:type="dxa"/>
          </w:tcPr>
          <w:p w14:paraId="2CE92584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Подготовка и сдача норм ГТО на базе спортивного комплекса «Сибирский нефтяник»</w:t>
            </w:r>
          </w:p>
          <w:p w14:paraId="0B57CFCB" w14:textId="0750F460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 «Новогодние старты»</w:t>
            </w:r>
          </w:p>
        </w:tc>
        <w:tc>
          <w:tcPr>
            <w:tcW w:w="1272" w:type="dxa"/>
          </w:tcPr>
          <w:p w14:paraId="47BBBBED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08253DA8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AFF3F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51EC" w14:textId="7BDEC39D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</w:p>
        </w:tc>
        <w:tc>
          <w:tcPr>
            <w:tcW w:w="1362" w:type="dxa"/>
          </w:tcPr>
          <w:p w14:paraId="0D12A6E6" w14:textId="2C0352ED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960" w:type="dxa"/>
          </w:tcPr>
          <w:p w14:paraId="1F998911" w14:textId="16910F5D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4ADB" w14:paraId="18A6FB15" w14:textId="77777777" w:rsidTr="00342FF8">
        <w:trPr>
          <w:trHeight w:val="734"/>
        </w:trPr>
        <w:tc>
          <w:tcPr>
            <w:tcW w:w="4830" w:type="dxa"/>
          </w:tcPr>
          <w:p w14:paraId="56071E47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к предметной недели «Знаменитые тренеры России и Омской области»</w:t>
            </w:r>
          </w:p>
          <w:p w14:paraId="178400C3" w14:textId="6A216C2C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1272" w:type="dxa"/>
          </w:tcPr>
          <w:p w14:paraId="1F3FC0C8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1-4 (девочки)</w:t>
            </w:r>
          </w:p>
          <w:p w14:paraId="6BD3889A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E426" w14:textId="2D2C74E2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62" w:type="dxa"/>
          </w:tcPr>
          <w:p w14:paraId="1D8CBC2C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  <w:p w14:paraId="3B1BB50F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65F32" w14:textId="30FDC875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960" w:type="dxa"/>
          </w:tcPr>
          <w:p w14:paraId="243ECF64" w14:textId="12FFF956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4ADB" w14:paraId="55DBE37A" w14:textId="77777777" w:rsidTr="00342FF8">
        <w:trPr>
          <w:trHeight w:val="734"/>
        </w:trPr>
        <w:tc>
          <w:tcPr>
            <w:tcW w:w="4830" w:type="dxa"/>
          </w:tcPr>
          <w:p w14:paraId="010D2100" w14:textId="3E554ED5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Подготовка и провед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ение спортивной викторины «Знато</w:t>
            </w: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ки спорта»</w:t>
            </w:r>
          </w:p>
          <w:p w14:paraId="6FB7BEC9" w14:textId="69BE1A8B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23 февраля «Сильные, ловкие, быстрые!»</w:t>
            </w:r>
          </w:p>
          <w:p w14:paraId="58FB209B" w14:textId="771F114A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1272" w:type="dxa"/>
          </w:tcPr>
          <w:p w14:paraId="7DE73B64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2ADE60BE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03224C7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«Уникум»</w:t>
            </w:r>
          </w:p>
          <w:p w14:paraId="0EB9B246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351EBB31" w14:textId="04F8E1F4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62" w:type="dxa"/>
          </w:tcPr>
          <w:p w14:paraId="5B00FBCC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2.02.2024</w:t>
            </w:r>
          </w:p>
          <w:p w14:paraId="4FC896C0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9.02.2024</w:t>
            </w:r>
          </w:p>
          <w:p w14:paraId="5D4C3531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14:paraId="4FA172CA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14:paraId="77001B51" w14:textId="77777777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A24EE6E" w14:textId="7FBD8EFD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4ADB" w14:paraId="22592E1E" w14:textId="77777777" w:rsidTr="00342FF8">
        <w:trPr>
          <w:trHeight w:val="734"/>
        </w:trPr>
        <w:tc>
          <w:tcPr>
            <w:tcW w:w="4830" w:type="dxa"/>
          </w:tcPr>
          <w:p w14:paraId="2623776C" w14:textId="65DE6F66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товка и проведение турнира по пионерболу</w:t>
            </w:r>
          </w:p>
          <w:p w14:paraId="39A93949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7133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  <w:p w14:paraId="6FB2A046" w14:textId="77777777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48E768A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14:paraId="58664AC6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6212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9F48" w14:textId="6B724C11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62" w:type="dxa"/>
          </w:tcPr>
          <w:p w14:paraId="1ADD07DD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26.02-1.03.2024</w:t>
            </w:r>
          </w:p>
          <w:p w14:paraId="2C835B1D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5EC0" w14:textId="464B395B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960" w:type="dxa"/>
          </w:tcPr>
          <w:p w14:paraId="6E71E488" w14:textId="4EE43F62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4ADB" w14:paraId="7807DB26" w14:textId="77777777" w:rsidTr="00342FF8">
        <w:trPr>
          <w:trHeight w:val="734"/>
        </w:trPr>
        <w:tc>
          <w:tcPr>
            <w:tcW w:w="4830" w:type="dxa"/>
          </w:tcPr>
          <w:p w14:paraId="25607EF3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«Перестрелка»</w:t>
            </w:r>
          </w:p>
          <w:p w14:paraId="01F2FCC9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005A" w14:textId="61D84997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ЗОЖ?»</w:t>
            </w:r>
          </w:p>
        </w:tc>
        <w:tc>
          <w:tcPr>
            <w:tcW w:w="1272" w:type="dxa"/>
          </w:tcPr>
          <w:p w14:paraId="418C03E5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337E3119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0B2E5BCF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2259532A" w14:textId="0C84D1DE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62" w:type="dxa"/>
          </w:tcPr>
          <w:p w14:paraId="5E73F7EE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5.04.2024</w:t>
            </w:r>
          </w:p>
          <w:p w14:paraId="21FB4DD7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40E5E58E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57D83D43" w14:textId="4EA4581E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26.04.204</w:t>
            </w:r>
          </w:p>
        </w:tc>
        <w:tc>
          <w:tcPr>
            <w:tcW w:w="1960" w:type="dxa"/>
          </w:tcPr>
          <w:p w14:paraId="1DB3065D" w14:textId="11D56772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4ADB" w14:paraId="13E64C11" w14:textId="77777777" w:rsidTr="00342FF8">
        <w:trPr>
          <w:trHeight w:val="734"/>
        </w:trPr>
        <w:tc>
          <w:tcPr>
            <w:tcW w:w="4830" w:type="dxa"/>
          </w:tcPr>
          <w:p w14:paraId="42EE2D25" w14:textId="77777777" w:rsidR="00214ADB" w:rsidRPr="004D13C3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спортивного </w:t>
            </w:r>
            <w:proofErr w:type="gram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мероприятия  «</w:t>
            </w:r>
            <w:proofErr w:type="gram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Я Атлет!»</w:t>
            </w:r>
          </w:p>
          <w:p w14:paraId="4646CF24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E3FE4" w14:textId="258564BB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Турнира по футболу</w:t>
            </w:r>
          </w:p>
        </w:tc>
        <w:tc>
          <w:tcPr>
            <w:tcW w:w="1272" w:type="dxa"/>
          </w:tcPr>
          <w:p w14:paraId="09762CCF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</w:p>
          <w:p w14:paraId="15A1B0A2" w14:textId="77777777" w:rsidR="00214ADB" w:rsidRPr="004D13C3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701E980" w14:textId="77777777" w:rsidR="00214ADB" w:rsidRPr="004D13C3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      1-2</w:t>
            </w:r>
          </w:p>
          <w:p w14:paraId="76C604A9" w14:textId="1D85556C" w:rsidR="00214ADB" w:rsidRDefault="009212A2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ADB" w:rsidRPr="004D13C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62" w:type="dxa"/>
          </w:tcPr>
          <w:p w14:paraId="6BFB001A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6.05-15.05.2024</w:t>
            </w:r>
          </w:p>
          <w:p w14:paraId="173FDCE2" w14:textId="77777777" w:rsidR="00214ADB" w:rsidRPr="004D13C3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DCAE5" w14:textId="08099243" w:rsidR="00214ADB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960" w:type="dxa"/>
          </w:tcPr>
          <w:p w14:paraId="4B5D1858" w14:textId="77777777" w:rsidR="00214ADB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4D13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1E6B2386" w14:textId="77777777" w:rsidR="009212A2" w:rsidRDefault="009212A2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84A4" w14:textId="5E0F1048" w:rsidR="009212A2" w:rsidRDefault="009212A2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34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FF8" w14:paraId="492A281E" w14:textId="77777777" w:rsidTr="00342FF8">
        <w:trPr>
          <w:trHeight w:val="734"/>
        </w:trPr>
        <w:tc>
          <w:tcPr>
            <w:tcW w:w="4830" w:type="dxa"/>
          </w:tcPr>
          <w:p w14:paraId="2B903FCD" w14:textId="4252BF8E" w:rsidR="00342FF8" w:rsidRPr="004D13C3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инструкцией о правилах безопасного поведения в школе.</w:t>
            </w:r>
          </w:p>
        </w:tc>
        <w:tc>
          <w:tcPr>
            <w:tcW w:w="1272" w:type="dxa"/>
            <w:vMerge w:val="restart"/>
          </w:tcPr>
          <w:p w14:paraId="2FD1966C" w14:textId="246F254E" w:rsidR="00342FF8" w:rsidRPr="004D13C3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7EC5E62" w14:textId="28AA32E4" w:rsidR="00342FF8" w:rsidRPr="004D13C3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</w:tcPr>
          <w:p w14:paraId="42747F5D" w14:textId="77777777" w:rsidR="00342FF8" w:rsidRPr="004D13C3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1EDB74F" w14:textId="54BA6319" w:rsidR="00342FF8" w:rsidRPr="004D13C3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14:paraId="7769A7C4" w14:textId="7DF18EA2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14:paraId="27C67F34" w14:textId="67104D12" w:rsidR="00342FF8" w:rsidRPr="004D13C3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</w:p>
          <w:p w14:paraId="379E2625" w14:textId="26B0C8B3" w:rsidR="00342FF8" w:rsidRPr="004D13C3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65E33540" w14:textId="77777777" w:rsidTr="0002787E">
        <w:trPr>
          <w:trHeight w:val="734"/>
        </w:trPr>
        <w:tc>
          <w:tcPr>
            <w:tcW w:w="4830" w:type="dxa"/>
          </w:tcPr>
          <w:p w14:paraId="6F2B0840" w14:textId="587ED7A0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поведения в НОУ ДОО «ЦОР».</w:t>
            </w:r>
          </w:p>
        </w:tc>
        <w:tc>
          <w:tcPr>
            <w:tcW w:w="1272" w:type="dxa"/>
            <w:vMerge/>
          </w:tcPr>
          <w:p w14:paraId="60E88343" w14:textId="7EB639BA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300945B" w14:textId="65E5F853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584839EE" w14:textId="0FCC32D3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2E187C07" w14:textId="77777777" w:rsidTr="0002787E">
        <w:trPr>
          <w:trHeight w:val="734"/>
        </w:trPr>
        <w:tc>
          <w:tcPr>
            <w:tcW w:w="4830" w:type="dxa"/>
          </w:tcPr>
          <w:p w14:paraId="6369BCF8" w14:textId="7C5AD2FC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инструкцией перед поездкой на </w:t>
            </w:r>
            <w:proofErr w:type="spellStart"/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Merge/>
          </w:tcPr>
          <w:p w14:paraId="6A835EFE" w14:textId="609509DB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4CE01B80" w14:textId="5E789EC8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4C8BE68D" w14:textId="4016B2BF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278A626D" w14:textId="77777777" w:rsidTr="0002787E">
        <w:trPr>
          <w:trHeight w:val="734"/>
        </w:trPr>
        <w:tc>
          <w:tcPr>
            <w:tcW w:w="4830" w:type="dxa"/>
          </w:tcPr>
          <w:p w14:paraId="1F054DF7" w14:textId="02EEB210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Правила правильной посадки, правила поведения на уроках, правила поведения на переменах.</w:t>
            </w:r>
          </w:p>
        </w:tc>
        <w:tc>
          <w:tcPr>
            <w:tcW w:w="1272" w:type="dxa"/>
            <w:vMerge/>
          </w:tcPr>
          <w:p w14:paraId="298CB54E" w14:textId="673860E9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6142A22" w14:textId="7104A803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1EA1280E" w14:textId="47A1A322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0EDCFE43" w14:textId="77777777" w:rsidTr="0002787E">
        <w:trPr>
          <w:trHeight w:val="734"/>
        </w:trPr>
        <w:tc>
          <w:tcPr>
            <w:tcW w:w="4830" w:type="dxa"/>
          </w:tcPr>
          <w:p w14:paraId="6E0C4D77" w14:textId="4F1309BC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Правила пешеходов.</w:t>
            </w:r>
          </w:p>
        </w:tc>
        <w:tc>
          <w:tcPr>
            <w:tcW w:w="1272" w:type="dxa"/>
            <w:vMerge/>
          </w:tcPr>
          <w:p w14:paraId="6904B1BC" w14:textId="4FD26044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4235B86" w14:textId="1140B41C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0B7B28E8" w14:textId="10115D58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3FDF9A49" w14:textId="77777777" w:rsidTr="0002787E">
        <w:trPr>
          <w:trHeight w:val="734"/>
        </w:trPr>
        <w:tc>
          <w:tcPr>
            <w:tcW w:w="4830" w:type="dxa"/>
          </w:tcPr>
          <w:p w14:paraId="622D4443" w14:textId="002ECA26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Правила пассажиров.</w:t>
            </w:r>
          </w:p>
        </w:tc>
        <w:tc>
          <w:tcPr>
            <w:tcW w:w="1272" w:type="dxa"/>
            <w:vMerge/>
          </w:tcPr>
          <w:p w14:paraId="7DA0A630" w14:textId="2A479EEA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7147634" w14:textId="7A4EB3A2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070758A0" w14:textId="4F3A8C04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3EB9D3E4" w14:textId="77777777" w:rsidTr="0002787E">
        <w:trPr>
          <w:trHeight w:val="734"/>
        </w:trPr>
        <w:tc>
          <w:tcPr>
            <w:tcW w:w="4830" w:type="dxa"/>
          </w:tcPr>
          <w:p w14:paraId="69D312FD" w14:textId="7A02A479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272" w:type="dxa"/>
            <w:vMerge/>
          </w:tcPr>
          <w:p w14:paraId="618C6C9E" w14:textId="345F1FF7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32FDB23" w14:textId="2BD7DFC9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0" w:type="dxa"/>
            <w:vMerge/>
          </w:tcPr>
          <w:p w14:paraId="3DF6C394" w14:textId="67265D40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02AE49A9" w14:textId="77777777" w:rsidTr="0002787E">
        <w:trPr>
          <w:trHeight w:val="734"/>
        </w:trPr>
        <w:tc>
          <w:tcPr>
            <w:tcW w:w="4830" w:type="dxa"/>
          </w:tcPr>
          <w:p w14:paraId="24C9CEFC" w14:textId="734C9383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Путешествие страну «Здоровье» Классный час о ЗОЖ.</w:t>
            </w:r>
          </w:p>
        </w:tc>
        <w:tc>
          <w:tcPr>
            <w:tcW w:w="1272" w:type="dxa"/>
            <w:vMerge/>
          </w:tcPr>
          <w:p w14:paraId="6D1657CF" w14:textId="59BFC73A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D339E3B" w14:textId="06A149E5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0" w:type="dxa"/>
            <w:vMerge/>
          </w:tcPr>
          <w:p w14:paraId="104A04FE" w14:textId="1554661C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066A0E72" w14:textId="77777777" w:rsidTr="0002787E">
        <w:trPr>
          <w:trHeight w:val="734"/>
        </w:trPr>
        <w:tc>
          <w:tcPr>
            <w:tcW w:w="4830" w:type="dxa"/>
          </w:tcPr>
          <w:p w14:paraId="7600F2D3" w14:textId="2DB8D467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здоровья на зимних каникулах</w:t>
            </w:r>
          </w:p>
        </w:tc>
        <w:tc>
          <w:tcPr>
            <w:tcW w:w="1272" w:type="dxa"/>
            <w:vMerge/>
          </w:tcPr>
          <w:p w14:paraId="1D707BBC" w14:textId="1A99CA5D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F47A5FF" w14:textId="2A23F933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0" w:type="dxa"/>
            <w:vMerge/>
          </w:tcPr>
          <w:p w14:paraId="7AB82B82" w14:textId="34282276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4BDBD670" w14:textId="77777777" w:rsidTr="0002787E">
        <w:trPr>
          <w:trHeight w:val="734"/>
        </w:trPr>
        <w:tc>
          <w:tcPr>
            <w:tcW w:w="4830" w:type="dxa"/>
          </w:tcPr>
          <w:p w14:paraId="71D5A61E" w14:textId="4BBE756E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Merge/>
          </w:tcPr>
          <w:p w14:paraId="2C52B773" w14:textId="3192E86B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C5475A4" w14:textId="3208695E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0" w:type="dxa"/>
          </w:tcPr>
          <w:p w14:paraId="4F31FDA1" w14:textId="07BEFED0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Спортивный сектор класса.</w:t>
            </w:r>
          </w:p>
        </w:tc>
      </w:tr>
      <w:tr w:rsidR="00342FF8" w:rsidRPr="00226041" w14:paraId="0D936DC6" w14:textId="77777777" w:rsidTr="0002787E">
        <w:trPr>
          <w:trHeight w:val="734"/>
        </w:trPr>
        <w:tc>
          <w:tcPr>
            <w:tcW w:w="4830" w:type="dxa"/>
          </w:tcPr>
          <w:p w14:paraId="2764D2EC" w14:textId="6BE705F7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Конкурс полезных блюд.</w:t>
            </w:r>
          </w:p>
        </w:tc>
        <w:tc>
          <w:tcPr>
            <w:tcW w:w="1272" w:type="dxa"/>
            <w:vMerge/>
          </w:tcPr>
          <w:p w14:paraId="61FC773C" w14:textId="12E0F167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D77136D" w14:textId="68F33CD0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0" w:type="dxa"/>
          </w:tcPr>
          <w:p w14:paraId="5670EA34" w14:textId="77777777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Белова Н.М.</w:t>
            </w:r>
          </w:p>
          <w:p w14:paraId="44D5A348" w14:textId="77777777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Боровикова .</w:t>
            </w:r>
            <w:proofErr w:type="gramEnd"/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4C30F77E" w14:textId="52E5EB8E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Медсектор</w:t>
            </w:r>
            <w:proofErr w:type="spellEnd"/>
            <w:r w:rsidRPr="00226041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342FF8" w:rsidRPr="00226041" w14:paraId="080DFC78" w14:textId="77777777" w:rsidTr="0002787E">
        <w:trPr>
          <w:trHeight w:val="734"/>
        </w:trPr>
        <w:tc>
          <w:tcPr>
            <w:tcW w:w="4830" w:type="dxa"/>
          </w:tcPr>
          <w:p w14:paraId="0194B968" w14:textId="1B9B4A0F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ТБ правила поведения во время снеготаяния.</w:t>
            </w:r>
          </w:p>
        </w:tc>
        <w:tc>
          <w:tcPr>
            <w:tcW w:w="1272" w:type="dxa"/>
            <w:vMerge/>
          </w:tcPr>
          <w:p w14:paraId="41997D48" w14:textId="14C5D671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8681D55" w14:textId="30C2F224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0" w:type="dxa"/>
          </w:tcPr>
          <w:p w14:paraId="0D3A1395" w14:textId="41D01B81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</w:p>
        </w:tc>
      </w:tr>
      <w:tr w:rsidR="00342FF8" w:rsidRPr="00226041" w14:paraId="1BB6DE53" w14:textId="77777777" w:rsidTr="0002787E">
        <w:trPr>
          <w:trHeight w:val="734"/>
        </w:trPr>
        <w:tc>
          <w:tcPr>
            <w:tcW w:w="4830" w:type="dxa"/>
          </w:tcPr>
          <w:p w14:paraId="0457A250" w14:textId="517BE820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«Движение – это жизнь». Сообщения о людях, восстановивших свое здоровье.</w:t>
            </w:r>
          </w:p>
        </w:tc>
        <w:tc>
          <w:tcPr>
            <w:tcW w:w="1272" w:type="dxa"/>
            <w:vMerge/>
          </w:tcPr>
          <w:p w14:paraId="30FA9B8C" w14:textId="052AE140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92E2473" w14:textId="19F312C9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0" w:type="dxa"/>
            <w:vMerge w:val="restart"/>
          </w:tcPr>
          <w:p w14:paraId="70C4ABA2" w14:textId="59C179AB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14:paraId="337F036A" w14:textId="05217CFD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</w:p>
          <w:p w14:paraId="1A391A69" w14:textId="50E1E52B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32085561" w14:textId="77777777" w:rsidTr="0002787E">
        <w:trPr>
          <w:trHeight w:val="734"/>
        </w:trPr>
        <w:tc>
          <w:tcPr>
            <w:tcW w:w="4830" w:type="dxa"/>
          </w:tcPr>
          <w:p w14:paraId="72AEC277" w14:textId="04C0455B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«Вредные и полезные привычки». Сообщения детей.</w:t>
            </w:r>
          </w:p>
        </w:tc>
        <w:tc>
          <w:tcPr>
            <w:tcW w:w="1272" w:type="dxa"/>
            <w:vMerge/>
          </w:tcPr>
          <w:p w14:paraId="356755A7" w14:textId="68906936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84DBC69" w14:textId="04A5CCB9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  <w:vMerge/>
          </w:tcPr>
          <w:p w14:paraId="3941F2B1" w14:textId="05CD63EC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:rsidRPr="00226041" w14:paraId="31B8D097" w14:textId="77777777" w:rsidTr="0002787E">
        <w:trPr>
          <w:trHeight w:val="734"/>
        </w:trPr>
        <w:tc>
          <w:tcPr>
            <w:tcW w:w="4830" w:type="dxa"/>
          </w:tcPr>
          <w:p w14:paraId="5985B790" w14:textId="1A26F4F8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ТБ перед летними каникулами.</w:t>
            </w:r>
          </w:p>
        </w:tc>
        <w:tc>
          <w:tcPr>
            <w:tcW w:w="1272" w:type="dxa"/>
            <w:vMerge/>
          </w:tcPr>
          <w:p w14:paraId="79E00685" w14:textId="6BA33737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2671C25" w14:textId="10023C1D" w:rsidR="00342FF8" w:rsidRPr="00226041" w:rsidRDefault="003965B5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2FF8" w:rsidRPr="0022604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vMerge/>
          </w:tcPr>
          <w:p w14:paraId="68AF8CC8" w14:textId="07781CCF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53013A3D" w14:textId="77777777" w:rsidTr="0002787E">
        <w:trPr>
          <w:trHeight w:val="734"/>
        </w:trPr>
        <w:tc>
          <w:tcPr>
            <w:tcW w:w="4830" w:type="dxa"/>
          </w:tcPr>
          <w:p w14:paraId="5AC318AF" w14:textId="54390FBD" w:rsidR="003965B5" w:rsidRPr="00226041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инструкцией о правилах безопасного поведения в школе.</w:t>
            </w:r>
          </w:p>
        </w:tc>
        <w:tc>
          <w:tcPr>
            <w:tcW w:w="1272" w:type="dxa"/>
            <w:vMerge w:val="restart"/>
          </w:tcPr>
          <w:p w14:paraId="6011BF32" w14:textId="02393019" w:rsidR="003965B5" w:rsidRPr="00226041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23E0C173" w14:textId="15A8A7C7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6D35C" w14:textId="10548616" w:rsidR="003965B5" w:rsidRPr="00226041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A372578" w14:textId="0B1779A9" w:rsidR="003965B5" w:rsidRPr="00226041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vMerge w:val="restart"/>
          </w:tcPr>
          <w:p w14:paraId="0385DA5B" w14:textId="5EFCAD6C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руководит. </w:t>
            </w: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</w:p>
          <w:p w14:paraId="30A55D83" w14:textId="05826128" w:rsidR="003965B5" w:rsidRPr="00226041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117497B2" w14:textId="77777777" w:rsidTr="0002787E">
        <w:trPr>
          <w:trHeight w:val="734"/>
        </w:trPr>
        <w:tc>
          <w:tcPr>
            <w:tcW w:w="4830" w:type="dxa"/>
          </w:tcPr>
          <w:p w14:paraId="7B3E9738" w14:textId="40EC52F8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поведения в НОУ ДОО «ЦОР».</w:t>
            </w:r>
          </w:p>
        </w:tc>
        <w:tc>
          <w:tcPr>
            <w:tcW w:w="1272" w:type="dxa"/>
            <w:vMerge/>
          </w:tcPr>
          <w:p w14:paraId="2B3C3907" w14:textId="269C9520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0649AC8" w14:textId="064C1960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vMerge/>
          </w:tcPr>
          <w:p w14:paraId="6E92D14E" w14:textId="1E1D5036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4635439B" w14:textId="77777777" w:rsidTr="0002787E">
        <w:trPr>
          <w:trHeight w:val="734"/>
        </w:trPr>
        <w:tc>
          <w:tcPr>
            <w:tcW w:w="4830" w:type="dxa"/>
          </w:tcPr>
          <w:p w14:paraId="436BC9C6" w14:textId="046F6336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инструкцией перед поездкой на </w:t>
            </w:r>
            <w:proofErr w:type="spellStart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Merge/>
          </w:tcPr>
          <w:p w14:paraId="19289470" w14:textId="1825ABDB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4D3488E" w14:textId="199CE34D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vMerge/>
          </w:tcPr>
          <w:p w14:paraId="78934E71" w14:textId="6D756A95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53837E24" w14:textId="77777777" w:rsidTr="0002787E">
        <w:trPr>
          <w:trHeight w:val="734"/>
        </w:trPr>
        <w:tc>
          <w:tcPr>
            <w:tcW w:w="4830" w:type="dxa"/>
          </w:tcPr>
          <w:p w14:paraId="7E4410C0" w14:textId="768B13D3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правильной посадки, правила поведения на уроках, правила поведения на переменах.</w:t>
            </w:r>
          </w:p>
        </w:tc>
        <w:tc>
          <w:tcPr>
            <w:tcW w:w="1272" w:type="dxa"/>
            <w:vMerge/>
          </w:tcPr>
          <w:p w14:paraId="14438BD7" w14:textId="09F9DA39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E5874C5" w14:textId="06AE38B5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vMerge/>
          </w:tcPr>
          <w:p w14:paraId="22849637" w14:textId="4C09C0E4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4C608C24" w14:textId="77777777" w:rsidTr="0002787E">
        <w:trPr>
          <w:trHeight w:val="734"/>
        </w:trPr>
        <w:tc>
          <w:tcPr>
            <w:tcW w:w="4830" w:type="dxa"/>
          </w:tcPr>
          <w:p w14:paraId="5D9D919A" w14:textId="2EED2C60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Правила пешеходов.</w:t>
            </w:r>
          </w:p>
        </w:tc>
        <w:tc>
          <w:tcPr>
            <w:tcW w:w="1272" w:type="dxa"/>
            <w:vMerge/>
          </w:tcPr>
          <w:p w14:paraId="00E7AF2B" w14:textId="2BBF43EE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337BF84" w14:textId="45498EE9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vMerge/>
          </w:tcPr>
          <w:p w14:paraId="1CBAFBF4" w14:textId="4C9437CF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40A55E75" w14:textId="77777777" w:rsidTr="0002787E">
        <w:trPr>
          <w:trHeight w:val="734"/>
        </w:trPr>
        <w:tc>
          <w:tcPr>
            <w:tcW w:w="4830" w:type="dxa"/>
          </w:tcPr>
          <w:p w14:paraId="7D1F211C" w14:textId="23258DE4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Правила пассажиров.</w:t>
            </w:r>
          </w:p>
        </w:tc>
        <w:tc>
          <w:tcPr>
            <w:tcW w:w="1272" w:type="dxa"/>
            <w:vMerge/>
          </w:tcPr>
          <w:p w14:paraId="2E461C32" w14:textId="7EC27D0F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2B468BA" w14:textId="75F82DE0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vMerge/>
          </w:tcPr>
          <w:p w14:paraId="6E229B1B" w14:textId="1DB6FC49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4E6417E3" w14:textId="77777777" w:rsidTr="0002787E">
        <w:trPr>
          <w:trHeight w:val="734"/>
        </w:trPr>
        <w:tc>
          <w:tcPr>
            <w:tcW w:w="4830" w:type="dxa"/>
          </w:tcPr>
          <w:p w14:paraId="1C294B16" w14:textId="70F54A16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272" w:type="dxa"/>
            <w:vMerge/>
          </w:tcPr>
          <w:p w14:paraId="773245E2" w14:textId="509F93DF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EAFE676" w14:textId="567BC8C6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0" w:type="dxa"/>
            <w:vMerge/>
          </w:tcPr>
          <w:p w14:paraId="1D292458" w14:textId="1A2601A4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232D163F" w14:textId="77777777" w:rsidTr="0002787E">
        <w:trPr>
          <w:trHeight w:val="734"/>
        </w:trPr>
        <w:tc>
          <w:tcPr>
            <w:tcW w:w="4830" w:type="dxa"/>
          </w:tcPr>
          <w:p w14:paraId="062E3181" w14:textId="13BB376C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нас дома</w:t>
            </w:r>
          </w:p>
        </w:tc>
        <w:tc>
          <w:tcPr>
            <w:tcW w:w="1272" w:type="dxa"/>
            <w:vMerge/>
          </w:tcPr>
          <w:p w14:paraId="352DE41A" w14:textId="63E554FC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C9482CD" w14:textId="7BCE6C2B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0" w:type="dxa"/>
            <w:vMerge/>
          </w:tcPr>
          <w:p w14:paraId="286AC5A5" w14:textId="16A40BFF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58E63584" w14:textId="77777777" w:rsidTr="0002787E">
        <w:trPr>
          <w:trHeight w:val="734"/>
        </w:trPr>
        <w:tc>
          <w:tcPr>
            <w:tcW w:w="4830" w:type="dxa"/>
          </w:tcPr>
          <w:p w14:paraId="35AACD58" w14:textId="7E14FEF1" w:rsidR="003965B5" w:rsidRPr="00827FC4" w:rsidRDefault="0049366A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пи</w:t>
            </w:r>
            <w:r w:rsidR="003965B5" w:rsidRPr="00827FC4">
              <w:rPr>
                <w:rFonts w:ascii="Times New Roman" w:hAnsi="Times New Roman" w:cs="Times New Roman"/>
                <w:sz w:val="24"/>
                <w:szCs w:val="24"/>
              </w:rPr>
              <w:t>ротехники</w:t>
            </w:r>
          </w:p>
        </w:tc>
        <w:tc>
          <w:tcPr>
            <w:tcW w:w="1272" w:type="dxa"/>
            <w:vMerge/>
          </w:tcPr>
          <w:p w14:paraId="74947278" w14:textId="6EC7E40C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DF86D10" w14:textId="55C7ACFE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0" w:type="dxa"/>
            <w:vMerge/>
          </w:tcPr>
          <w:p w14:paraId="3E7CE83D" w14:textId="4E2B4858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504DEB36" w14:textId="77777777" w:rsidTr="0002787E">
        <w:trPr>
          <w:trHeight w:val="734"/>
        </w:trPr>
        <w:tc>
          <w:tcPr>
            <w:tcW w:w="4830" w:type="dxa"/>
          </w:tcPr>
          <w:p w14:paraId="013ACA17" w14:textId="58456476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Merge/>
          </w:tcPr>
          <w:p w14:paraId="4767837C" w14:textId="113ED833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92C0F8D" w14:textId="24628A8C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0" w:type="dxa"/>
          </w:tcPr>
          <w:p w14:paraId="5A5D81EB" w14:textId="7369DC05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Спортивный сектор класса.</w:t>
            </w:r>
          </w:p>
        </w:tc>
      </w:tr>
      <w:tr w:rsidR="003965B5" w:rsidRPr="00226041" w14:paraId="2875DEE5" w14:textId="77777777" w:rsidTr="0002787E">
        <w:trPr>
          <w:trHeight w:val="734"/>
        </w:trPr>
        <w:tc>
          <w:tcPr>
            <w:tcW w:w="4830" w:type="dxa"/>
          </w:tcPr>
          <w:p w14:paraId="00AE6270" w14:textId="4CF4B202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Быстрый бутерброд до добра не доведёт</w:t>
            </w:r>
          </w:p>
        </w:tc>
        <w:tc>
          <w:tcPr>
            <w:tcW w:w="1272" w:type="dxa"/>
            <w:vMerge/>
          </w:tcPr>
          <w:p w14:paraId="3D03077A" w14:textId="74722E01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842B448" w14:textId="4778556C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0" w:type="dxa"/>
          </w:tcPr>
          <w:p w14:paraId="720AEEBE" w14:textId="6E71DCCF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Медсектор</w:t>
            </w:r>
            <w:proofErr w:type="spellEnd"/>
            <w:r w:rsidRPr="00827FC4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3965B5" w:rsidRPr="00226041" w14:paraId="16E134BB" w14:textId="77777777" w:rsidTr="0002787E">
        <w:trPr>
          <w:trHeight w:val="734"/>
        </w:trPr>
        <w:tc>
          <w:tcPr>
            <w:tcW w:w="4830" w:type="dxa"/>
          </w:tcPr>
          <w:p w14:paraId="2539AA5C" w14:textId="58B0B157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ТБ правила поведения во время гололёда и таянии сосулек</w:t>
            </w:r>
          </w:p>
        </w:tc>
        <w:tc>
          <w:tcPr>
            <w:tcW w:w="1272" w:type="dxa"/>
            <w:vMerge/>
          </w:tcPr>
          <w:p w14:paraId="30495022" w14:textId="2FE43CE3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793F17C" w14:textId="7037B03B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0" w:type="dxa"/>
            <w:vMerge w:val="restart"/>
          </w:tcPr>
          <w:p w14:paraId="6FAE6F1F" w14:textId="7F40A354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руководит. </w:t>
            </w: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</w:p>
          <w:p w14:paraId="51A3E050" w14:textId="58FC590D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2BC00B3D" w14:textId="77777777" w:rsidTr="0002787E">
        <w:trPr>
          <w:trHeight w:val="734"/>
        </w:trPr>
        <w:tc>
          <w:tcPr>
            <w:tcW w:w="4830" w:type="dxa"/>
          </w:tcPr>
          <w:p w14:paraId="0837D06C" w14:textId="683BEB31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.Не шути с огнем( правила пользования электро</w:t>
            </w:r>
            <w:r w:rsidR="0049366A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орами, поведение с огнем)</w:t>
            </w:r>
          </w:p>
        </w:tc>
        <w:tc>
          <w:tcPr>
            <w:tcW w:w="1272" w:type="dxa"/>
            <w:vMerge/>
          </w:tcPr>
          <w:p w14:paraId="60438537" w14:textId="3B37C375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95A81D9" w14:textId="4130822C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0" w:type="dxa"/>
            <w:vMerge/>
          </w:tcPr>
          <w:p w14:paraId="403426C4" w14:textId="5588799D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2FF844A2" w14:textId="77777777" w:rsidTr="0002787E">
        <w:trPr>
          <w:trHeight w:val="734"/>
        </w:trPr>
        <w:tc>
          <w:tcPr>
            <w:tcW w:w="4830" w:type="dxa"/>
          </w:tcPr>
          <w:p w14:paraId="631DF1A3" w14:textId="626DB884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«Здоровье и вредные привычки». Сообщения детей.</w:t>
            </w:r>
          </w:p>
        </w:tc>
        <w:tc>
          <w:tcPr>
            <w:tcW w:w="1272" w:type="dxa"/>
            <w:vMerge/>
          </w:tcPr>
          <w:p w14:paraId="0ECBF361" w14:textId="4F1243CF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14478B3" w14:textId="61BAB1F5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  <w:vMerge/>
          </w:tcPr>
          <w:p w14:paraId="7AD74829" w14:textId="482703CA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B5" w:rsidRPr="00226041" w14:paraId="0282C9A3" w14:textId="77777777" w:rsidTr="0002787E">
        <w:trPr>
          <w:trHeight w:val="734"/>
        </w:trPr>
        <w:tc>
          <w:tcPr>
            <w:tcW w:w="4830" w:type="dxa"/>
          </w:tcPr>
          <w:p w14:paraId="75372F89" w14:textId="6E7E2F5B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ТБ перед летними каникулами.</w:t>
            </w:r>
          </w:p>
        </w:tc>
        <w:tc>
          <w:tcPr>
            <w:tcW w:w="1272" w:type="dxa"/>
            <w:vMerge/>
          </w:tcPr>
          <w:p w14:paraId="612794C0" w14:textId="11D2AE9D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6827EDD" w14:textId="5E3E44BE" w:rsidR="003965B5" w:rsidRPr="00827FC4" w:rsidRDefault="003965B5" w:rsidP="003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  <w:vMerge/>
          </w:tcPr>
          <w:p w14:paraId="1749BA75" w14:textId="7EA7A775" w:rsidR="003965B5" w:rsidRPr="00827FC4" w:rsidRDefault="003965B5" w:rsidP="003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6B09E" w14:textId="77777777" w:rsidR="00272658" w:rsidRPr="00272658" w:rsidRDefault="00272658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80962126"/>
    </w:p>
    <w:p w14:paraId="3BB16D04" w14:textId="39000AAF" w:rsidR="00365F96" w:rsidRPr="00272658" w:rsidRDefault="00E52B7B" w:rsidP="0036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144107279"/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«Социальное партнерство»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951"/>
        <w:gridCol w:w="1274"/>
        <w:gridCol w:w="1418"/>
        <w:gridCol w:w="1991"/>
      </w:tblGrid>
      <w:tr w:rsidR="00E52B7B" w14:paraId="21531812" w14:textId="77777777" w:rsidTr="00214ADB">
        <w:tc>
          <w:tcPr>
            <w:tcW w:w="4951" w:type="dxa"/>
          </w:tcPr>
          <w:p w14:paraId="389262A9" w14:textId="6A6D9960" w:rsidR="00E52B7B" w:rsidRDefault="00351BED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4" w:type="dxa"/>
          </w:tcPr>
          <w:p w14:paraId="62DFC462" w14:textId="24B610B1" w:rsidR="00E52B7B" w:rsidRDefault="00351BED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14:paraId="3D7DDF62" w14:textId="12CFAB9B" w:rsidR="00E52B7B" w:rsidRDefault="00351BED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91" w:type="dxa"/>
          </w:tcPr>
          <w:p w14:paraId="20EF8F24" w14:textId="780D5413" w:rsidR="00E52B7B" w:rsidRDefault="00351BED" w:rsidP="00365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52B7B" w14:paraId="56F394D7" w14:textId="77777777" w:rsidTr="00214ADB">
        <w:tc>
          <w:tcPr>
            <w:tcW w:w="4951" w:type="dxa"/>
          </w:tcPr>
          <w:p w14:paraId="0BCF22AA" w14:textId="1994153E" w:rsidR="00E52B7B" w:rsidRPr="00F0293D" w:rsidRDefault="00F0293D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омской филармонии</w:t>
            </w:r>
          </w:p>
        </w:tc>
        <w:tc>
          <w:tcPr>
            <w:tcW w:w="1274" w:type="dxa"/>
          </w:tcPr>
          <w:p w14:paraId="2471891C" w14:textId="1C110C80" w:rsidR="00E52B7B" w:rsidRPr="00F0293D" w:rsidRDefault="00F0293D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14:paraId="32A5B73D" w14:textId="72F4C554" w:rsidR="00E52B7B" w:rsidRPr="00F0293D" w:rsidRDefault="00F0293D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1A735E41" w14:textId="2819A645" w:rsidR="00E52B7B" w:rsidRPr="00F0293D" w:rsidRDefault="00F0293D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E52B7B" w14:paraId="4C79E21B" w14:textId="77777777" w:rsidTr="00214ADB">
        <w:tc>
          <w:tcPr>
            <w:tcW w:w="4951" w:type="dxa"/>
          </w:tcPr>
          <w:p w14:paraId="59A1E2E8" w14:textId="6B4F1C88" w:rsidR="00E52B7B" w:rsidRPr="00F0293D" w:rsidRDefault="00F0293D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Гончаруктеатра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14:paraId="328AC037" w14:textId="3E79C550" w:rsidR="00E52B7B" w:rsidRPr="00F0293D" w:rsidRDefault="00F0293D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14:paraId="0FFCC0F8" w14:textId="2506D620" w:rsidR="00E52B7B" w:rsidRPr="00F0293D" w:rsidRDefault="008304E6" w:rsidP="0036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293D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  <w:tc>
          <w:tcPr>
            <w:tcW w:w="1991" w:type="dxa"/>
          </w:tcPr>
          <w:p w14:paraId="6E83AC67" w14:textId="0A34CF60" w:rsidR="00E52B7B" w:rsidRPr="00F0293D" w:rsidRDefault="00F0293D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214ADB" w14:paraId="5864244B" w14:textId="77777777" w:rsidTr="00214ADB">
        <w:tc>
          <w:tcPr>
            <w:tcW w:w="4951" w:type="dxa"/>
          </w:tcPr>
          <w:p w14:paraId="4C171E4B" w14:textId="3E7048CE" w:rsidR="00214ADB" w:rsidRPr="0049366A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6A">
              <w:rPr>
                <w:rFonts w:ascii="Times New Roman" w:hAnsi="Times New Roman" w:cs="Times New Roman"/>
              </w:rPr>
              <w:t>Благотворительный сб</w:t>
            </w:r>
            <w:r w:rsidR="0049366A">
              <w:rPr>
                <w:rFonts w:ascii="Times New Roman" w:hAnsi="Times New Roman" w:cs="Times New Roman"/>
              </w:rPr>
              <w:t>ор макулатуры для организации «</w:t>
            </w:r>
            <w:proofErr w:type="spellStart"/>
            <w:r w:rsidR="0049366A">
              <w:rPr>
                <w:rFonts w:ascii="Times New Roman" w:hAnsi="Times New Roman" w:cs="Times New Roman"/>
              </w:rPr>
              <w:t>Э</w:t>
            </w:r>
            <w:r w:rsidRPr="0049366A">
              <w:rPr>
                <w:rFonts w:ascii="Times New Roman" w:hAnsi="Times New Roman" w:cs="Times New Roman"/>
              </w:rPr>
              <w:t>кофонд</w:t>
            </w:r>
            <w:r w:rsidR="0049366A">
              <w:rPr>
                <w:rFonts w:ascii="Times New Roman" w:hAnsi="Times New Roman" w:cs="Times New Roman"/>
              </w:rPr>
              <w:t>а</w:t>
            </w:r>
            <w:proofErr w:type="spellEnd"/>
            <w:r w:rsidR="0049366A">
              <w:rPr>
                <w:rFonts w:ascii="Times New Roman" w:hAnsi="Times New Roman" w:cs="Times New Roman"/>
              </w:rPr>
              <w:t xml:space="preserve"> добра», частный приют «</w:t>
            </w:r>
            <w:proofErr w:type="spellStart"/>
            <w:r w:rsidR="0049366A">
              <w:rPr>
                <w:rFonts w:ascii="Times New Roman" w:hAnsi="Times New Roman" w:cs="Times New Roman"/>
              </w:rPr>
              <w:t>З</w:t>
            </w:r>
            <w:r w:rsidRPr="0049366A">
              <w:rPr>
                <w:rFonts w:ascii="Times New Roman" w:hAnsi="Times New Roman" w:cs="Times New Roman"/>
              </w:rPr>
              <w:t>ооспас</w:t>
            </w:r>
            <w:proofErr w:type="spellEnd"/>
            <w:r w:rsidRPr="004936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</w:tcPr>
          <w:p w14:paraId="2DF1F3F2" w14:textId="22850B65" w:rsidR="00214ADB" w:rsidRPr="0049366A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6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18" w:type="dxa"/>
          </w:tcPr>
          <w:p w14:paraId="36285671" w14:textId="6512E7BF" w:rsidR="00214ADB" w:rsidRPr="0049366A" w:rsidRDefault="00214ADB" w:rsidP="002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1" w:type="dxa"/>
          </w:tcPr>
          <w:p w14:paraId="44890A7D" w14:textId="21518439" w:rsidR="00214ADB" w:rsidRPr="0049366A" w:rsidRDefault="00214ADB" w:rsidP="002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6A">
              <w:rPr>
                <w:rFonts w:ascii="Times New Roman" w:hAnsi="Times New Roman" w:cs="Times New Roman"/>
              </w:rPr>
              <w:t>Педагог психолог, классные руководители</w:t>
            </w:r>
          </w:p>
        </w:tc>
      </w:tr>
      <w:tr w:rsidR="00F0293D" w14:paraId="2A277DDE" w14:textId="77777777" w:rsidTr="00214ADB">
        <w:tc>
          <w:tcPr>
            <w:tcW w:w="4951" w:type="dxa"/>
          </w:tcPr>
          <w:p w14:paraId="7AE3F4DB" w14:textId="656518B2" w:rsidR="00F0293D" w:rsidRPr="00F0293D" w:rsidRDefault="0049366A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93D">
              <w:rPr>
                <w:rFonts w:ascii="Times New Roman" w:hAnsi="Times New Roman" w:cs="Times New Roman"/>
                <w:sz w:val="24"/>
                <w:szCs w:val="24"/>
              </w:rPr>
              <w:t>Юный олимпиец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bookmarkStart w:id="10" w:name="_GoBack"/>
            <w:bookmarkEnd w:id="10"/>
            <w:r w:rsidR="00F0293D">
              <w:rPr>
                <w:rFonts w:ascii="Times New Roman" w:hAnsi="Times New Roman" w:cs="Times New Roman"/>
                <w:sz w:val="24"/>
                <w:szCs w:val="24"/>
              </w:rPr>
              <w:t>между учащимися частных школ</w:t>
            </w:r>
          </w:p>
        </w:tc>
        <w:tc>
          <w:tcPr>
            <w:tcW w:w="1274" w:type="dxa"/>
          </w:tcPr>
          <w:p w14:paraId="1635679A" w14:textId="2E4A9D96" w:rsidR="00F0293D" w:rsidRPr="00F0293D" w:rsidRDefault="00F0293D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14:paraId="19D4441B" w14:textId="4AA84366" w:rsidR="00F0293D" w:rsidRPr="00F0293D" w:rsidRDefault="0074039B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F029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14:paraId="7F458C62" w14:textId="45E862EE" w:rsidR="00F0293D" w:rsidRPr="00F0293D" w:rsidRDefault="00F0293D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физич.культуры</w:t>
            </w:r>
            <w:proofErr w:type="spellEnd"/>
          </w:p>
        </w:tc>
      </w:tr>
      <w:tr w:rsidR="00F0293D" w14:paraId="2EFBE5A3" w14:textId="77777777" w:rsidTr="00214ADB">
        <w:tc>
          <w:tcPr>
            <w:tcW w:w="4951" w:type="dxa"/>
          </w:tcPr>
          <w:p w14:paraId="481487A3" w14:textId="2E952643" w:rsidR="00F0293D" w:rsidRPr="00F0293D" w:rsidRDefault="00F0293D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на базе омской физкультурной академии</w:t>
            </w:r>
          </w:p>
        </w:tc>
        <w:tc>
          <w:tcPr>
            <w:tcW w:w="1274" w:type="dxa"/>
          </w:tcPr>
          <w:p w14:paraId="56A457D3" w14:textId="2AE9A8F7" w:rsidR="00F0293D" w:rsidRPr="00F0293D" w:rsidRDefault="00F0293D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14:paraId="79CA0ACC" w14:textId="0EE3A1C3" w:rsidR="00F0293D" w:rsidRPr="00F0293D" w:rsidRDefault="0074039B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029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91" w:type="dxa"/>
          </w:tcPr>
          <w:p w14:paraId="570D2972" w14:textId="6A5A8870" w:rsidR="00F0293D" w:rsidRPr="00F0293D" w:rsidRDefault="00F0293D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физкультуры</w:t>
            </w:r>
          </w:p>
        </w:tc>
      </w:tr>
      <w:tr w:rsidR="00F0293D" w14:paraId="2E39D38D" w14:textId="77777777" w:rsidTr="00214ADB">
        <w:tc>
          <w:tcPr>
            <w:tcW w:w="4951" w:type="dxa"/>
          </w:tcPr>
          <w:p w14:paraId="10A57549" w14:textId="5A4B78C5" w:rsidR="00F0293D" w:rsidRPr="00F0293D" w:rsidRDefault="00F0293D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иностранным языкам между учащимися частных школ</w:t>
            </w:r>
          </w:p>
        </w:tc>
        <w:tc>
          <w:tcPr>
            <w:tcW w:w="1274" w:type="dxa"/>
          </w:tcPr>
          <w:p w14:paraId="3691278B" w14:textId="1C6500C6" w:rsidR="00F0293D" w:rsidRPr="00F0293D" w:rsidRDefault="00F0293D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8" w:type="dxa"/>
          </w:tcPr>
          <w:p w14:paraId="79A6D7E9" w14:textId="69DB7249" w:rsidR="00F0293D" w:rsidRPr="00F0293D" w:rsidRDefault="00F0293D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10B5EC60" w14:textId="22BC49DD" w:rsidR="00F0293D" w:rsidRPr="00F0293D" w:rsidRDefault="00F0293D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учителя иностранных языков</w:t>
            </w:r>
          </w:p>
        </w:tc>
      </w:tr>
      <w:tr w:rsidR="00F0293D" w14:paraId="673462B7" w14:textId="77777777" w:rsidTr="00214ADB">
        <w:tc>
          <w:tcPr>
            <w:tcW w:w="4951" w:type="dxa"/>
          </w:tcPr>
          <w:p w14:paraId="7B75964B" w14:textId="5FE7D1A0" w:rsidR="00F0293D" w:rsidRPr="00F0293D" w:rsidRDefault="00D37C95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дворец детского творчества: городск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«Синий птенчик» </w:t>
            </w:r>
          </w:p>
        </w:tc>
        <w:tc>
          <w:tcPr>
            <w:tcW w:w="1274" w:type="dxa"/>
          </w:tcPr>
          <w:p w14:paraId="6913C5C9" w14:textId="2B7D5979" w:rsidR="00F0293D" w:rsidRPr="00F0293D" w:rsidRDefault="00D37C95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697AAAE" w14:textId="65FD71AF" w:rsidR="00F0293D" w:rsidRPr="00F0293D" w:rsidRDefault="00D37C95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91" w:type="dxa"/>
          </w:tcPr>
          <w:p w14:paraId="737B95F2" w14:textId="5D46203D" w:rsidR="00F0293D" w:rsidRPr="00F0293D" w:rsidRDefault="00D37C95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режиссер</w:t>
            </w:r>
          </w:p>
        </w:tc>
      </w:tr>
      <w:tr w:rsidR="00F0293D" w14:paraId="355C1424" w14:textId="77777777" w:rsidTr="00214ADB">
        <w:tc>
          <w:tcPr>
            <w:tcW w:w="4951" w:type="dxa"/>
          </w:tcPr>
          <w:p w14:paraId="5FBC05C8" w14:textId="6CA062CD" w:rsidR="00F0293D" w:rsidRPr="00F0293D" w:rsidRDefault="007F412A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Столыпина,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ОмРМК</w:t>
            </w:r>
            <w:proofErr w:type="spellEnd"/>
          </w:p>
        </w:tc>
        <w:tc>
          <w:tcPr>
            <w:tcW w:w="1274" w:type="dxa"/>
          </w:tcPr>
          <w:p w14:paraId="4B36BACC" w14:textId="13A17B2C" w:rsidR="00F0293D" w:rsidRPr="00F0293D" w:rsidRDefault="007F412A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14:paraId="0DA90897" w14:textId="57DC6B11" w:rsidR="00F0293D" w:rsidRPr="00F0293D" w:rsidRDefault="007F412A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28BB5296" w14:textId="6EE91884" w:rsidR="00F0293D" w:rsidRPr="00F0293D" w:rsidRDefault="007F412A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ЗДУВР, отв. за профориентацию</w:t>
            </w:r>
          </w:p>
        </w:tc>
      </w:tr>
      <w:tr w:rsidR="007F412A" w14:paraId="582A8497" w14:textId="77777777" w:rsidTr="00214ADB">
        <w:tc>
          <w:tcPr>
            <w:tcW w:w="4951" w:type="dxa"/>
          </w:tcPr>
          <w:p w14:paraId="05840C13" w14:textId="3E6AAEC8" w:rsidR="007F412A" w:rsidRDefault="007F412A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«Созвездие»: городской конкурс НОУ «Почемучка»</w:t>
            </w:r>
          </w:p>
        </w:tc>
        <w:tc>
          <w:tcPr>
            <w:tcW w:w="1274" w:type="dxa"/>
          </w:tcPr>
          <w:p w14:paraId="35CFEB00" w14:textId="6B3AFFFF" w:rsidR="007F412A" w:rsidRDefault="007F412A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14:paraId="04773E63" w14:textId="06BA385D" w:rsidR="007F412A" w:rsidRDefault="007F412A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2024</w:t>
            </w:r>
          </w:p>
        </w:tc>
        <w:tc>
          <w:tcPr>
            <w:tcW w:w="1991" w:type="dxa"/>
          </w:tcPr>
          <w:p w14:paraId="6DA11834" w14:textId="6FEE2FCE" w:rsidR="007F412A" w:rsidRDefault="007F412A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ЗДУВР, классные руководители</w:t>
            </w:r>
          </w:p>
        </w:tc>
      </w:tr>
      <w:tr w:rsidR="007F412A" w14:paraId="439EA656" w14:textId="77777777" w:rsidTr="00214ADB">
        <w:tc>
          <w:tcPr>
            <w:tcW w:w="4951" w:type="dxa"/>
          </w:tcPr>
          <w:p w14:paraId="17A9D054" w14:textId="39670690" w:rsidR="007F412A" w:rsidRDefault="007F412A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Приюты для животных «Друг», «Хвостики», «Виктория»: акции помощи</w:t>
            </w:r>
          </w:p>
        </w:tc>
        <w:tc>
          <w:tcPr>
            <w:tcW w:w="1274" w:type="dxa"/>
          </w:tcPr>
          <w:p w14:paraId="68A9EEF8" w14:textId="3373CD44" w:rsidR="007F412A" w:rsidRDefault="007F412A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14:paraId="5A4192BC" w14:textId="7B5F565C" w:rsidR="007F412A" w:rsidRDefault="007F412A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14:paraId="20A70CB1" w14:textId="4A02A7C7" w:rsidR="007F412A" w:rsidRDefault="007F412A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психолог, классные руководители</w:t>
            </w:r>
          </w:p>
        </w:tc>
      </w:tr>
      <w:tr w:rsidR="007F412A" w14:paraId="041979F3" w14:textId="77777777" w:rsidTr="00214ADB">
        <w:tc>
          <w:tcPr>
            <w:tcW w:w="4951" w:type="dxa"/>
          </w:tcPr>
          <w:p w14:paraId="4583F49A" w14:textId="06C5E10C" w:rsidR="007F412A" w:rsidRDefault="007F412A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культуры: городской фестиваль-конкурс «Театральная весна»</w:t>
            </w:r>
          </w:p>
        </w:tc>
        <w:tc>
          <w:tcPr>
            <w:tcW w:w="1274" w:type="dxa"/>
          </w:tcPr>
          <w:p w14:paraId="724B8AF7" w14:textId="53092FF3" w:rsidR="007F412A" w:rsidRDefault="008304E6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12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18" w:type="dxa"/>
          </w:tcPr>
          <w:p w14:paraId="571F0975" w14:textId="55F11E71" w:rsidR="007F412A" w:rsidRDefault="007F412A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91" w:type="dxa"/>
          </w:tcPr>
          <w:p w14:paraId="5CBAC4B7" w14:textId="46622060" w:rsidR="007F412A" w:rsidRDefault="007F412A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="00064012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</w:t>
            </w:r>
          </w:p>
        </w:tc>
      </w:tr>
      <w:tr w:rsidR="00064012" w14:paraId="220B42AA" w14:textId="77777777" w:rsidTr="00214ADB">
        <w:tc>
          <w:tcPr>
            <w:tcW w:w="4951" w:type="dxa"/>
          </w:tcPr>
          <w:p w14:paraId="1AD2912B" w14:textId="6ACC8F71" w:rsidR="00064012" w:rsidRDefault="008304E6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летнего экстрима</w:t>
            </w:r>
            <w:r w:rsidR="00064012">
              <w:rPr>
                <w:rFonts w:ascii="Times New Roman" w:hAnsi="Times New Roman" w:cs="Times New Roman"/>
                <w:sz w:val="24"/>
                <w:szCs w:val="24"/>
              </w:rPr>
              <w:t>: организация станций на общешкольном туристическом слете</w:t>
            </w:r>
          </w:p>
        </w:tc>
        <w:tc>
          <w:tcPr>
            <w:tcW w:w="1274" w:type="dxa"/>
          </w:tcPr>
          <w:p w14:paraId="1B17DF96" w14:textId="30632ACF" w:rsidR="00064012" w:rsidRDefault="00064012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14:paraId="7DE94379" w14:textId="0DFC909D" w:rsidR="00064012" w:rsidRDefault="00064012" w:rsidP="00F0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991" w:type="dxa"/>
          </w:tcPr>
          <w:p w14:paraId="78CE6BD2" w14:textId="6E658151" w:rsidR="00064012" w:rsidRDefault="00064012" w:rsidP="00F0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4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FF8" w14:paraId="2F03F031" w14:textId="77777777" w:rsidTr="00214ADB">
        <w:tc>
          <w:tcPr>
            <w:tcW w:w="4951" w:type="dxa"/>
          </w:tcPr>
          <w:p w14:paraId="3D1EAF07" w14:textId="366A763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Изготовление книжек для детского сада.</w:t>
            </w:r>
          </w:p>
        </w:tc>
        <w:tc>
          <w:tcPr>
            <w:tcW w:w="1274" w:type="dxa"/>
            <w:vMerge w:val="restart"/>
          </w:tcPr>
          <w:p w14:paraId="79C16390" w14:textId="6528C64E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D2D7B7B" w14:textId="3A0822B8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E6F2A7" w14:textId="17D39FBA" w:rsidR="00342FF8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91" w:type="dxa"/>
            <w:vMerge w:val="restart"/>
          </w:tcPr>
          <w:p w14:paraId="0D13FF52" w14:textId="09E91C6E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руководит. </w:t>
            </w: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Боровикова Н.В.</w:t>
            </w:r>
          </w:p>
          <w:p w14:paraId="1AF7C9C3" w14:textId="2EB630E0" w:rsidR="00342FF8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14:paraId="10003DC8" w14:textId="77777777" w:rsidTr="00214ADB">
        <w:tc>
          <w:tcPr>
            <w:tcW w:w="4951" w:type="dxa"/>
          </w:tcPr>
          <w:p w14:paraId="60F8D309" w14:textId="744EE11E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Изготовление кукол для кукольного театра для детского сада. Подготовка к спектаклю выступление.</w:t>
            </w:r>
          </w:p>
        </w:tc>
        <w:tc>
          <w:tcPr>
            <w:tcW w:w="1274" w:type="dxa"/>
            <w:vMerge/>
          </w:tcPr>
          <w:p w14:paraId="44C4E5CC" w14:textId="49F5E790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B0A1AB" w14:textId="75742D39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года. </w:t>
            </w:r>
          </w:p>
        </w:tc>
        <w:tc>
          <w:tcPr>
            <w:tcW w:w="1991" w:type="dxa"/>
            <w:vMerge/>
          </w:tcPr>
          <w:p w14:paraId="2336FFCE" w14:textId="395500FF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F8" w14:paraId="0D457929" w14:textId="77777777" w:rsidTr="00214ADB">
        <w:tc>
          <w:tcPr>
            <w:tcW w:w="4951" w:type="dxa"/>
          </w:tcPr>
          <w:p w14:paraId="0BC04D83" w14:textId="3D45D90F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Проведение викторин учащимися 5-го класса на разные темы.</w:t>
            </w:r>
          </w:p>
        </w:tc>
        <w:tc>
          <w:tcPr>
            <w:tcW w:w="1274" w:type="dxa"/>
            <w:vMerge/>
          </w:tcPr>
          <w:p w14:paraId="6B6A4200" w14:textId="690C2C93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72E8AB" w14:textId="420B7668" w:rsidR="00342FF8" w:rsidRPr="00226041" w:rsidRDefault="00342FF8" w:rsidP="0034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91" w:type="dxa"/>
            <w:vMerge/>
          </w:tcPr>
          <w:p w14:paraId="6154CCE6" w14:textId="73BFDE8F" w:rsidR="00342FF8" w:rsidRPr="00226041" w:rsidRDefault="00342FF8" w:rsidP="0034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14:paraId="053B40E9" w14:textId="77777777" w:rsidR="00E52B7B" w:rsidRPr="00E52B7B" w:rsidRDefault="00E52B7B" w:rsidP="00365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bookmarkEnd w:id="8"/>
    <w:p w14:paraId="0D848499" w14:textId="59D22E11" w:rsidR="00365F96" w:rsidRPr="00272658" w:rsidRDefault="00E52B7B" w:rsidP="00587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658">
        <w:rPr>
          <w:rFonts w:ascii="Times New Roman" w:hAnsi="Times New Roman" w:cs="Times New Roman"/>
          <w:b/>
          <w:bCs/>
          <w:sz w:val="28"/>
          <w:szCs w:val="28"/>
        </w:rPr>
        <w:t>Модуль «Школьный театр»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021"/>
        <w:gridCol w:w="1132"/>
        <w:gridCol w:w="1499"/>
        <w:gridCol w:w="1982"/>
      </w:tblGrid>
      <w:tr w:rsidR="000106FC" w14:paraId="6FE0EF98" w14:textId="77777777" w:rsidTr="006B325A">
        <w:tc>
          <w:tcPr>
            <w:tcW w:w="5021" w:type="dxa"/>
          </w:tcPr>
          <w:p w14:paraId="5EE99D61" w14:textId="10819578" w:rsidR="000106FC" w:rsidRDefault="000106FC" w:rsidP="000106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132" w:type="dxa"/>
          </w:tcPr>
          <w:p w14:paraId="4347761F" w14:textId="564FD52A" w:rsidR="000106FC" w:rsidRDefault="000106FC" w:rsidP="000106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14:paraId="278B529D" w14:textId="4FB18B6B" w:rsidR="000106FC" w:rsidRDefault="000106FC" w:rsidP="000106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2" w:type="dxa"/>
          </w:tcPr>
          <w:p w14:paraId="26ED123A" w14:textId="693E5592" w:rsidR="000106FC" w:rsidRDefault="000106FC" w:rsidP="000106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06FC" w14:paraId="448D050C" w14:textId="77777777" w:rsidTr="006B325A">
        <w:tc>
          <w:tcPr>
            <w:tcW w:w="5021" w:type="dxa"/>
          </w:tcPr>
          <w:p w14:paraId="235480B9" w14:textId="650A71F3" w:rsidR="000106FC" w:rsidRPr="000106FC" w:rsidRDefault="000106FC" w:rsidP="0001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FC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1132" w:type="dxa"/>
          </w:tcPr>
          <w:p w14:paraId="0EC1C075" w14:textId="5EA1759C" w:rsid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7BDAFF43" w14:textId="54A24243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CF92BD5" w14:textId="2589858E" w:rsidR="000106FC" w:rsidRDefault="003F2677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B7FA72D" w14:textId="6FD4D6D5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B3D2A50" w14:textId="579CCEA0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С.Н.</w:t>
            </w:r>
          </w:p>
        </w:tc>
      </w:tr>
      <w:tr w:rsidR="000106FC" w14:paraId="146C64A8" w14:textId="77777777" w:rsidTr="006B325A">
        <w:tc>
          <w:tcPr>
            <w:tcW w:w="5021" w:type="dxa"/>
          </w:tcPr>
          <w:p w14:paraId="710769DC" w14:textId="48B4358C" w:rsidR="000106FC" w:rsidRPr="000106FC" w:rsidRDefault="000106FC" w:rsidP="0001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1132" w:type="dxa"/>
          </w:tcPr>
          <w:p w14:paraId="44750838" w14:textId="41712487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58C92A61" w14:textId="2C933792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740A334B" w14:textId="77777777" w:rsid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386BA381" w14:textId="40CCA0CB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С.Н.</w:t>
            </w:r>
          </w:p>
        </w:tc>
      </w:tr>
      <w:tr w:rsidR="000106FC" w14:paraId="3F26A3F5" w14:textId="77777777" w:rsidTr="006B325A">
        <w:tc>
          <w:tcPr>
            <w:tcW w:w="5021" w:type="dxa"/>
          </w:tcPr>
          <w:p w14:paraId="1D5E3DE0" w14:textId="7C0B8F29" w:rsidR="000106FC" w:rsidRPr="000106FC" w:rsidRDefault="000106FC" w:rsidP="0001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32" w:type="dxa"/>
          </w:tcPr>
          <w:p w14:paraId="437880BC" w14:textId="459DEB7E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99" w:type="dxa"/>
          </w:tcPr>
          <w:p w14:paraId="00EF7548" w14:textId="05416A9C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7D72FB7B" w14:textId="5559CC82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106FC" w14:paraId="0B7B1DFA" w14:textId="77777777" w:rsidTr="006B325A">
        <w:tc>
          <w:tcPr>
            <w:tcW w:w="5021" w:type="dxa"/>
          </w:tcPr>
          <w:p w14:paraId="44C0B3AD" w14:textId="2FF9D009" w:rsidR="000106FC" w:rsidRPr="000106FC" w:rsidRDefault="000106FC" w:rsidP="0001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132" w:type="dxa"/>
          </w:tcPr>
          <w:p w14:paraId="2FB9C11A" w14:textId="2F3C2598" w:rsidR="000106FC" w:rsidRPr="000106FC" w:rsidRDefault="000106FC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FC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499" w:type="dxa"/>
          </w:tcPr>
          <w:p w14:paraId="0431C057" w14:textId="57B492EC" w:rsidR="000106FC" w:rsidRPr="000106FC" w:rsidRDefault="003F2677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03AC7E6F" w14:textId="62D01D0B" w:rsidR="000106FC" w:rsidRPr="000106FC" w:rsidRDefault="003F2677" w:rsidP="000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С.Н.</w:t>
            </w:r>
          </w:p>
        </w:tc>
      </w:tr>
    </w:tbl>
    <w:p w14:paraId="6F3E2A40" w14:textId="77777777" w:rsidR="00E52B7B" w:rsidRPr="00E52B7B" w:rsidRDefault="00E52B7B" w:rsidP="00587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2B7B" w:rsidRPr="00E52B7B" w:rsidSect="00365F9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MS Mincho"/>
    <w:charset w:val="80"/>
    <w:family w:val="auto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23C61EC"/>
    <w:multiLevelType w:val="multilevel"/>
    <w:tmpl w:val="D85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pStyle w:val="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pStyle w:val="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F50B22"/>
    <w:multiLevelType w:val="hybridMultilevel"/>
    <w:tmpl w:val="F61C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E2F7B"/>
    <w:multiLevelType w:val="hybridMultilevel"/>
    <w:tmpl w:val="8CFE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D3B26"/>
    <w:multiLevelType w:val="hybridMultilevel"/>
    <w:tmpl w:val="8DF8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F7742"/>
    <w:multiLevelType w:val="hybridMultilevel"/>
    <w:tmpl w:val="F0BE6832"/>
    <w:lvl w:ilvl="0" w:tplc="A2A64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38F048D"/>
    <w:multiLevelType w:val="multilevel"/>
    <w:tmpl w:val="6CA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194C20B6"/>
    <w:multiLevelType w:val="multilevel"/>
    <w:tmpl w:val="E752D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 w15:restartNumberingAfterBreak="0">
    <w:nsid w:val="1C6920E9"/>
    <w:multiLevelType w:val="hybridMultilevel"/>
    <w:tmpl w:val="9B1E7594"/>
    <w:lvl w:ilvl="0" w:tplc="885EE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1D307810"/>
    <w:multiLevelType w:val="hybridMultilevel"/>
    <w:tmpl w:val="647EC4A2"/>
    <w:lvl w:ilvl="0" w:tplc="F926E9D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2C932B8"/>
    <w:multiLevelType w:val="hybridMultilevel"/>
    <w:tmpl w:val="036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5CAF"/>
    <w:multiLevelType w:val="multilevel"/>
    <w:tmpl w:val="E752D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3" w15:restartNumberingAfterBreak="0">
    <w:nsid w:val="2F7C6E70"/>
    <w:multiLevelType w:val="hybridMultilevel"/>
    <w:tmpl w:val="78224F0A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4" w15:restartNumberingAfterBreak="0">
    <w:nsid w:val="3302243B"/>
    <w:multiLevelType w:val="hybridMultilevel"/>
    <w:tmpl w:val="340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6" w15:restartNumberingAfterBreak="0">
    <w:nsid w:val="40B64001"/>
    <w:multiLevelType w:val="hybridMultilevel"/>
    <w:tmpl w:val="72A0D124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7" w15:restartNumberingAfterBreak="0">
    <w:nsid w:val="51EE4E88"/>
    <w:multiLevelType w:val="multilevel"/>
    <w:tmpl w:val="E752D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58A0485F"/>
    <w:multiLevelType w:val="multilevel"/>
    <w:tmpl w:val="5030B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C33641E"/>
    <w:multiLevelType w:val="hybridMultilevel"/>
    <w:tmpl w:val="4C80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001BD"/>
    <w:multiLevelType w:val="hybridMultilevel"/>
    <w:tmpl w:val="EAA0B1CA"/>
    <w:lvl w:ilvl="0" w:tplc="20ACD2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B62F6"/>
    <w:multiLevelType w:val="hybridMultilevel"/>
    <w:tmpl w:val="93EE8790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4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6F9B4F0F"/>
    <w:multiLevelType w:val="hybridMultilevel"/>
    <w:tmpl w:val="A5D2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725BF"/>
    <w:multiLevelType w:val="hybridMultilevel"/>
    <w:tmpl w:val="91284808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70AD6925"/>
    <w:multiLevelType w:val="hybridMultilevel"/>
    <w:tmpl w:val="7220B6F6"/>
    <w:lvl w:ilvl="0" w:tplc="F926E9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4505"/>
    <w:multiLevelType w:val="hybridMultilevel"/>
    <w:tmpl w:val="4C6A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0560E"/>
    <w:multiLevelType w:val="hybridMultilevel"/>
    <w:tmpl w:val="0C9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A284B"/>
    <w:multiLevelType w:val="hybridMultilevel"/>
    <w:tmpl w:val="D4E6F346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1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30"/>
  </w:num>
  <w:num w:numId="13">
    <w:abstractNumId w:val="17"/>
  </w:num>
  <w:num w:numId="14">
    <w:abstractNumId w:val="32"/>
  </w:num>
  <w:num w:numId="15">
    <w:abstractNumId w:val="8"/>
  </w:num>
  <w:num w:numId="16">
    <w:abstractNumId w:val="9"/>
  </w:num>
  <w:num w:numId="17">
    <w:abstractNumId w:val="24"/>
  </w:num>
  <w:num w:numId="18">
    <w:abstractNumId w:val="42"/>
  </w:num>
  <w:num w:numId="19">
    <w:abstractNumId w:val="38"/>
  </w:num>
  <w:num w:numId="20">
    <w:abstractNumId w:val="19"/>
  </w:num>
  <w:num w:numId="21">
    <w:abstractNumId w:val="40"/>
  </w:num>
  <w:num w:numId="22">
    <w:abstractNumId w:val="39"/>
  </w:num>
  <w:num w:numId="23">
    <w:abstractNumId w:val="43"/>
  </w:num>
  <w:num w:numId="24">
    <w:abstractNumId w:val="37"/>
  </w:num>
  <w:num w:numId="25">
    <w:abstractNumId w:val="16"/>
  </w:num>
  <w:num w:numId="26">
    <w:abstractNumId w:val="15"/>
  </w:num>
  <w:num w:numId="27">
    <w:abstractNumId w:val="18"/>
  </w:num>
  <w:num w:numId="28">
    <w:abstractNumId w:val="28"/>
  </w:num>
  <w:num w:numId="29">
    <w:abstractNumId w:val="25"/>
  </w:num>
  <w:num w:numId="30">
    <w:abstractNumId w:val="36"/>
  </w:num>
  <w:num w:numId="31">
    <w:abstractNumId w:val="33"/>
  </w:num>
  <w:num w:numId="32">
    <w:abstractNumId w:val="26"/>
  </w:num>
  <w:num w:numId="33">
    <w:abstractNumId w:val="35"/>
  </w:num>
  <w:num w:numId="34">
    <w:abstractNumId w:val="23"/>
  </w:num>
  <w:num w:numId="35">
    <w:abstractNumId w:val="13"/>
  </w:num>
  <w:num w:numId="36">
    <w:abstractNumId w:val="29"/>
  </w:num>
  <w:num w:numId="37">
    <w:abstractNumId w:val="34"/>
  </w:num>
  <w:num w:numId="38">
    <w:abstractNumId w:val="22"/>
  </w:num>
  <w:num w:numId="39">
    <w:abstractNumId w:val="11"/>
  </w:num>
  <w:num w:numId="40">
    <w:abstractNumId w:val="27"/>
  </w:num>
  <w:num w:numId="41">
    <w:abstractNumId w:val="21"/>
  </w:num>
  <w:num w:numId="42">
    <w:abstractNumId w:val="14"/>
  </w:num>
  <w:num w:numId="43">
    <w:abstractNumId w:val="4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73"/>
    <w:rsid w:val="000039BD"/>
    <w:rsid w:val="000106FC"/>
    <w:rsid w:val="0002787E"/>
    <w:rsid w:val="00064012"/>
    <w:rsid w:val="00116207"/>
    <w:rsid w:val="00182C13"/>
    <w:rsid w:val="001E4072"/>
    <w:rsid w:val="001F701B"/>
    <w:rsid w:val="00214ADB"/>
    <w:rsid w:val="00234E0C"/>
    <w:rsid w:val="00255A99"/>
    <w:rsid w:val="00272658"/>
    <w:rsid w:val="00342FF8"/>
    <w:rsid w:val="00351BED"/>
    <w:rsid w:val="003535BB"/>
    <w:rsid w:val="00365F96"/>
    <w:rsid w:val="00386557"/>
    <w:rsid w:val="003965B5"/>
    <w:rsid w:val="003F2677"/>
    <w:rsid w:val="0049366A"/>
    <w:rsid w:val="00513F9A"/>
    <w:rsid w:val="0055647E"/>
    <w:rsid w:val="00587DE3"/>
    <w:rsid w:val="005A1F79"/>
    <w:rsid w:val="00631319"/>
    <w:rsid w:val="006813FE"/>
    <w:rsid w:val="006834D3"/>
    <w:rsid w:val="006B325A"/>
    <w:rsid w:val="0074039B"/>
    <w:rsid w:val="007407EA"/>
    <w:rsid w:val="007F412A"/>
    <w:rsid w:val="0080287B"/>
    <w:rsid w:val="00806500"/>
    <w:rsid w:val="008304E6"/>
    <w:rsid w:val="008561EE"/>
    <w:rsid w:val="0086305D"/>
    <w:rsid w:val="009212A2"/>
    <w:rsid w:val="00940792"/>
    <w:rsid w:val="00994D53"/>
    <w:rsid w:val="009A36FA"/>
    <w:rsid w:val="009E4EF7"/>
    <w:rsid w:val="00A00449"/>
    <w:rsid w:val="00A03EFD"/>
    <w:rsid w:val="00A51F4A"/>
    <w:rsid w:val="00B1016D"/>
    <w:rsid w:val="00B6739B"/>
    <w:rsid w:val="00BC560E"/>
    <w:rsid w:val="00C60923"/>
    <w:rsid w:val="00D00660"/>
    <w:rsid w:val="00D37C95"/>
    <w:rsid w:val="00D7276B"/>
    <w:rsid w:val="00D74B79"/>
    <w:rsid w:val="00D9650F"/>
    <w:rsid w:val="00DF12BF"/>
    <w:rsid w:val="00E05DCA"/>
    <w:rsid w:val="00E52B7B"/>
    <w:rsid w:val="00EC178C"/>
    <w:rsid w:val="00F02168"/>
    <w:rsid w:val="00F0293D"/>
    <w:rsid w:val="00F74173"/>
    <w:rsid w:val="00F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6BCC"/>
  <w15:chartTrackingRefBased/>
  <w15:docId w15:val="{6B34505B-E12C-437E-BECC-48E9826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F9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65F96"/>
    <w:pPr>
      <w:tabs>
        <w:tab w:val="num" w:pos="576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65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65F96"/>
    <w:pPr>
      <w:numPr>
        <w:ilvl w:val="3"/>
        <w:numId w:val="3"/>
      </w:numPr>
      <w:suppressAutoHyphens/>
      <w:spacing w:before="28" w:after="28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365F96"/>
    <w:pPr>
      <w:keepNext/>
      <w:tabs>
        <w:tab w:val="num" w:pos="1008"/>
      </w:tabs>
      <w:suppressAutoHyphens/>
      <w:spacing w:after="0" w:line="288" w:lineRule="auto"/>
      <w:ind w:firstLine="360"/>
      <w:jc w:val="both"/>
      <w:outlineLvl w:val="4"/>
    </w:pPr>
    <w:rPr>
      <w:rFonts w:ascii="Times New Roman" w:eastAsia="Times New Roman" w:hAnsi="Times New Roman" w:cs="Calibri"/>
      <w:b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65F96"/>
    <w:pPr>
      <w:keepNext/>
      <w:tabs>
        <w:tab w:val="num" w:pos="1152"/>
      </w:tabs>
      <w:suppressAutoHyphens/>
      <w:spacing w:after="0" w:line="288" w:lineRule="auto"/>
      <w:ind w:left="1152" w:hanging="1152"/>
      <w:jc w:val="both"/>
      <w:outlineLvl w:val="5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65F9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365F96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color w:val="000000"/>
      <w:sz w:val="36"/>
      <w:szCs w:val="36"/>
      <w:lang w:val="x-none" w:eastAsia="ar-SA"/>
    </w:rPr>
  </w:style>
  <w:style w:type="paragraph" w:styleId="9">
    <w:name w:val="heading 9"/>
    <w:basedOn w:val="a"/>
    <w:next w:val="a"/>
    <w:link w:val="90"/>
    <w:qFormat/>
    <w:rsid w:val="00365F96"/>
    <w:pPr>
      <w:keepNext/>
      <w:tabs>
        <w:tab w:val="num" w:pos="1080"/>
      </w:tabs>
      <w:suppressAutoHyphens/>
      <w:spacing w:after="0" w:line="240" w:lineRule="auto"/>
      <w:ind w:left="6480" w:hanging="180"/>
      <w:jc w:val="center"/>
      <w:outlineLvl w:val="8"/>
    </w:pPr>
    <w:rPr>
      <w:rFonts w:ascii="Times New Roman" w:eastAsia="Calibri" w:hAnsi="Times New Roman" w:cs="Times New Roman"/>
      <w:b/>
      <w:bCs/>
      <w:sz w:val="36"/>
      <w:szCs w:val="3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5F9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rsid w:val="00365F96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qFormat/>
    <w:rsid w:val="00365F9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65F96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65F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65F96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65F96"/>
    <w:rPr>
      <w:rFonts w:ascii="Times New Roman" w:eastAsia="Times New Roman" w:hAnsi="Times New Roman" w:cs="Calibri"/>
      <w:b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65F96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365F96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365F96"/>
    <w:rPr>
      <w:rFonts w:ascii="Times New Roman" w:eastAsia="Calibri" w:hAnsi="Times New Roman" w:cs="Times New Roman"/>
      <w:b/>
      <w:bCs/>
      <w:color w:val="000000"/>
      <w:sz w:val="36"/>
      <w:szCs w:val="36"/>
      <w:lang w:val="x-none" w:eastAsia="ar-SA"/>
    </w:rPr>
  </w:style>
  <w:style w:type="character" w:customStyle="1" w:styleId="90">
    <w:name w:val="Заголовок 9 Знак"/>
    <w:basedOn w:val="a1"/>
    <w:link w:val="9"/>
    <w:rsid w:val="00365F96"/>
    <w:rPr>
      <w:rFonts w:ascii="Times New Roman" w:eastAsia="Calibri" w:hAnsi="Times New Roman" w:cs="Times New Roman"/>
      <w:b/>
      <w:bCs/>
      <w:sz w:val="36"/>
      <w:szCs w:val="36"/>
      <w:lang w:val="x-none" w:eastAsia="ar-SA"/>
    </w:rPr>
  </w:style>
  <w:style w:type="character" w:customStyle="1" w:styleId="a5">
    <w:name w:val="Текст выноски Знак"/>
    <w:basedOn w:val="a1"/>
    <w:link w:val="a6"/>
    <w:uiPriority w:val="99"/>
    <w:semiHidden/>
    <w:rsid w:val="00365F96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6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Заголовок Знак"/>
    <w:link w:val="a8"/>
    <w:locked/>
    <w:rsid w:val="00365F96"/>
    <w:rPr>
      <w:sz w:val="28"/>
    </w:rPr>
  </w:style>
  <w:style w:type="paragraph" w:styleId="a8">
    <w:name w:val="Title"/>
    <w:basedOn w:val="a"/>
    <w:link w:val="a7"/>
    <w:qFormat/>
    <w:rsid w:val="00365F96"/>
    <w:pPr>
      <w:spacing w:after="0" w:line="240" w:lineRule="auto"/>
      <w:jc w:val="center"/>
    </w:pPr>
    <w:rPr>
      <w:sz w:val="28"/>
    </w:rPr>
  </w:style>
  <w:style w:type="character" w:customStyle="1" w:styleId="11">
    <w:name w:val="Заголовок Знак1"/>
    <w:basedOn w:val="a1"/>
    <w:uiPriority w:val="10"/>
    <w:rsid w:val="00365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rsid w:val="00365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365F96"/>
    <w:pPr>
      <w:spacing w:after="200" w:line="276" w:lineRule="auto"/>
      <w:ind w:left="720"/>
      <w:contextualSpacing/>
    </w:pPr>
  </w:style>
  <w:style w:type="table" w:styleId="aa">
    <w:name w:val="Table Grid"/>
    <w:basedOn w:val="a2"/>
    <w:uiPriority w:val="39"/>
    <w:rsid w:val="00365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Без интервала1"/>
    <w:rsid w:val="00365F9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4">
    <w:name w:val="Обычный (веб)1"/>
    <w:basedOn w:val="a"/>
    <w:rsid w:val="00365F96"/>
    <w:pPr>
      <w:suppressAutoHyphens/>
      <w:spacing w:before="28" w:after="28" w:line="240" w:lineRule="auto"/>
    </w:pPr>
    <w:rPr>
      <w:rFonts w:ascii="Helvetica" w:eastAsia="Times New Roman" w:hAnsi="Helvetica" w:cs="Helvetica"/>
      <w:color w:val="424242"/>
      <w:kern w:val="1"/>
      <w:sz w:val="18"/>
      <w:szCs w:val="18"/>
      <w:lang w:eastAsia="hi-IN" w:bidi="hi-IN"/>
    </w:rPr>
  </w:style>
  <w:style w:type="paragraph" w:styleId="ab">
    <w:name w:val="No Spacing"/>
    <w:uiPriority w:val="1"/>
    <w:qFormat/>
    <w:rsid w:val="00365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365F96"/>
    <w:rPr>
      <w:rFonts w:cs="Times New Roman"/>
      <w:color w:val="auto"/>
    </w:rPr>
  </w:style>
  <w:style w:type="character" w:customStyle="1" w:styleId="WW8Num3z0">
    <w:name w:val="WW8Num3z0"/>
    <w:rsid w:val="00365F96"/>
    <w:rPr>
      <w:rFonts w:ascii="Symbol" w:hAnsi="Symbol"/>
      <w:sz w:val="20"/>
    </w:rPr>
  </w:style>
  <w:style w:type="character" w:customStyle="1" w:styleId="WW8Num3z1">
    <w:name w:val="WW8Num3z1"/>
    <w:rsid w:val="00365F96"/>
    <w:rPr>
      <w:rFonts w:ascii="Courier New" w:hAnsi="Courier New"/>
      <w:sz w:val="20"/>
    </w:rPr>
  </w:style>
  <w:style w:type="character" w:customStyle="1" w:styleId="WW8Num3z2">
    <w:name w:val="WW8Num3z2"/>
    <w:rsid w:val="00365F96"/>
    <w:rPr>
      <w:rFonts w:ascii="Wingdings" w:hAnsi="Wingdings"/>
      <w:sz w:val="20"/>
    </w:rPr>
  </w:style>
  <w:style w:type="character" w:customStyle="1" w:styleId="WW8Num4z0">
    <w:name w:val="WW8Num4z0"/>
    <w:rsid w:val="00365F96"/>
    <w:rPr>
      <w:rFonts w:ascii="Symbol" w:hAnsi="Symbol"/>
      <w:sz w:val="20"/>
    </w:rPr>
  </w:style>
  <w:style w:type="character" w:customStyle="1" w:styleId="WW8Num4z1">
    <w:name w:val="WW8Num4z1"/>
    <w:rsid w:val="00365F96"/>
    <w:rPr>
      <w:rFonts w:ascii="Courier New" w:hAnsi="Courier New"/>
      <w:sz w:val="20"/>
    </w:rPr>
  </w:style>
  <w:style w:type="character" w:customStyle="1" w:styleId="WW8Num4z2">
    <w:name w:val="WW8Num4z2"/>
    <w:rsid w:val="00365F96"/>
    <w:rPr>
      <w:rFonts w:ascii="Wingdings" w:hAnsi="Wingdings"/>
      <w:sz w:val="20"/>
    </w:rPr>
  </w:style>
  <w:style w:type="character" w:customStyle="1" w:styleId="WW8Num5z0">
    <w:name w:val="WW8Num5z0"/>
    <w:rsid w:val="00365F96"/>
    <w:rPr>
      <w:rFonts w:ascii="Symbol" w:hAnsi="Symbol"/>
      <w:sz w:val="20"/>
    </w:rPr>
  </w:style>
  <w:style w:type="character" w:customStyle="1" w:styleId="WW8Num5z1">
    <w:name w:val="WW8Num5z1"/>
    <w:rsid w:val="00365F96"/>
    <w:rPr>
      <w:rFonts w:ascii="Courier New" w:hAnsi="Courier New"/>
      <w:sz w:val="20"/>
    </w:rPr>
  </w:style>
  <w:style w:type="character" w:customStyle="1" w:styleId="WW8Num5z2">
    <w:name w:val="WW8Num5z2"/>
    <w:rsid w:val="00365F96"/>
    <w:rPr>
      <w:rFonts w:ascii="Wingdings" w:hAnsi="Wingdings"/>
      <w:sz w:val="20"/>
    </w:rPr>
  </w:style>
  <w:style w:type="character" w:customStyle="1" w:styleId="WW8Num6z0">
    <w:name w:val="WW8Num6z0"/>
    <w:rsid w:val="00365F96"/>
    <w:rPr>
      <w:rFonts w:ascii="Symbol" w:hAnsi="Symbol"/>
      <w:color w:val="auto"/>
    </w:rPr>
  </w:style>
  <w:style w:type="character" w:customStyle="1" w:styleId="WW8Num7z0">
    <w:name w:val="WW8Num7z0"/>
    <w:rsid w:val="00365F96"/>
    <w:rPr>
      <w:rFonts w:cs="Times New Roman"/>
      <w:color w:val="auto"/>
    </w:rPr>
  </w:style>
  <w:style w:type="character" w:customStyle="1" w:styleId="WW8Num8z0">
    <w:name w:val="WW8Num8z0"/>
    <w:rsid w:val="00365F96"/>
    <w:rPr>
      <w:rFonts w:cs="Times New Roman"/>
    </w:rPr>
  </w:style>
  <w:style w:type="character" w:customStyle="1" w:styleId="WW8Num9z0">
    <w:name w:val="WW8Num9z0"/>
    <w:rsid w:val="00365F96"/>
    <w:rPr>
      <w:rFonts w:ascii="Symbol" w:hAnsi="Symbol"/>
    </w:rPr>
  </w:style>
  <w:style w:type="character" w:customStyle="1" w:styleId="WW8Num10z0">
    <w:name w:val="WW8Num10z0"/>
    <w:rsid w:val="00365F96"/>
    <w:rPr>
      <w:rFonts w:cs="Times New Roman"/>
    </w:rPr>
  </w:style>
  <w:style w:type="character" w:customStyle="1" w:styleId="WW8Num11z0">
    <w:name w:val="WW8Num11z0"/>
    <w:rsid w:val="00365F96"/>
    <w:rPr>
      <w:rFonts w:cs="Times New Roman"/>
      <w:color w:val="auto"/>
    </w:rPr>
  </w:style>
  <w:style w:type="character" w:customStyle="1" w:styleId="WW8Num12z0">
    <w:name w:val="WW8Num12z0"/>
    <w:rsid w:val="00365F96"/>
    <w:rPr>
      <w:rFonts w:ascii="Symbol" w:hAnsi="Symbol"/>
      <w:color w:val="auto"/>
    </w:rPr>
  </w:style>
  <w:style w:type="character" w:customStyle="1" w:styleId="WW8Num12z1">
    <w:name w:val="WW8Num12z1"/>
    <w:rsid w:val="00365F96"/>
    <w:rPr>
      <w:rFonts w:ascii="Courier New" w:hAnsi="Courier New"/>
    </w:rPr>
  </w:style>
  <w:style w:type="character" w:customStyle="1" w:styleId="WW8Num12z2">
    <w:name w:val="WW8Num12z2"/>
    <w:rsid w:val="00365F96"/>
    <w:rPr>
      <w:rFonts w:ascii="Wingdings" w:hAnsi="Wingdings"/>
    </w:rPr>
  </w:style>
  <w:style w:type="character" w:customStyle="1" w:styleId="WW8Num13z0">
    <w:name w:val="WW8Num13z0"/>
    <w:rsid w:val="00365F96"/>
    <w:rPr>
      <w:rFonts w:cs="Times New Roman"/>
      <w:color w:val="auto"/>
    </w:rPr>
  </w:style>
  <w:style w:type="character" w:customStyle="1" w:styleId="WW8Num15z0">
    <w:name w:val="WW8Num15z0"/>
    <w:rsid w:val="00365F96"/>
    <w:rPr>
      <w:rFonts w:ascii="Symbol" w:hAnsi="Symbol"/>
      <w:sz w:val="20"/>
    </w:rPr>
  </w:style>
  <w:style w:type="character" w:customStyle="1" w:styleId="WW8Num16z0">
    <w:name w:val="WW8Num16z0"/>
    <w:rsid w:val="00365F96"/>
    <w:rPr>
      <w:rFonts w:ascii="Symbol" w:hAnsi="Symbol"/>
      <w:color w:val="auto"/>
    </w:rPr>
  </w:style>
  <w:style w:type="character" w:customStyle="1" w:styleId="WW8Num17z0">
    <w:name w:val="WW8Num17z0"/>
    <w:rsid w:val="00365F96"/>
    <w:rPr>
      <w:rFonts w:ascii="Symbol" w:hAnsi="Symbol"/>
      <w:color w:val="auto"/>
    </w:rPr>
  </w:style>
  <w:style w:type="character" w:customStyle="1" w:styleId="WW8Num18z0">
    <w:name w:val="WW8Num18z0"/>
    <w:rsid w:val="00365F96"/>
    <w:rPr>
      <w:rFonts w:ascii="Symbol" w:hAnsi="Symbol"/>
      <w:color w:val="auto"/>
    </w:rPr>
  </w:style>
  <w:style w:type="character" w:customStyle="1" w:styleId="WW8Num18z1">
    <w:name w:val="WW8Num18z1"/>
    <w:rsid w:val="00365F96"/>
    <w:rPr>
      <w:rFonts w:ascii="Courier New" w:hAnsi="Courier New"/>
    </w:rPr>
  </w:style>
  <w:style w:type="character" w:customStyle="1" w:styleId="WW8Num18z2">
    <w:name w:val="WW8Num18z2"/>
    <w:rsid w:val="00365F96"/>
    <w:rPr>
      <w:rFonts w:ascii="Wingdings" w:hAnsi="Wingdings"/>
    </w:rPr>
  </w:style>
  <w:style w:type="character" w:customStyle="1" w:styleId="WW8Num19z0">
    <w:name w:val="WW8Num19z0"/>
    <w:rsid w:val="00365F96"/>
    <w:rPr>
      <w:rFonts w:ascii="Wingdings" w:hAnsi="Wingdings"/>
    </w:rPr>
  </w:style>
  <w:style w:type="character" w:customStyle="1" w:styleId="WW8Num20z0">
    <w:name w:val="WW8Num20z0"/>
    <w:rsid w:val="00365F96"/>
    <w:rPr>
      <w:rFonts w:cs="Times New Roman"/>
      <w:color w:val="auto"/>
    </w:rPr>
  </w:style>
  <w:style w:type="character" w:customStyle="1" w:styleId="WW8Num20z1">
    <w:name w:val="WW8Num20z1"/>
    <w:rsid w:val="00365F96"/>
    <w:rPr>
      <w:rFonts w:ascii="Courier New" w:hAnsi="Courier New"/>
    </w:rPr>
  </w:style>
  <w:style w:type="character" w:customStyle="1" w:styleId="WW8Num20z2">
    <w:name w:val="WW8Num20z2"/>
    <w:rsid w:val="00365F96"/>
    <w:rPr>
      <w:rFonts w:cs="Times New Roman"/>
    </w:rPr>
  </w:style>
  <w:style w:type="character" w:customStyle="1" w:styleId="WW8Num21z0">
    <w:name w:val="WW8Num21z0"/>
    <w:rsid w:val="00365F96"/>
    <w:rPr>
      <w:rFonts w:cs="Times New Roman"/>
      <w:color w:val="auto"/>
    </w:rPr>
  </w:style>
  <w:style w:type="character" w:customStyle="1" w:styleId="WW8Num22z0">
    <w:name w:val="WW8Num22z0"/>
    <w:rsid w:val="00365F96"/>
    <w:rPr>
      <w:rFonts w:ascii="Symbol" w:hAnsi="Symbol"/>
      <w:color w:val="auto"/>
    </w:rPr>
  </w:style>
  <w:style w:type="character" w:customStyle="1" w:styleId="WW8Num22z1">
    <w:name w:val="WW8Num22z1"/>
    <w:rsid w:val="00365F96"/>
    <w:rPr>
      <w:rFonts w:ascii="Courier New" w:hAnsi="Courier New"/>
    </w:rPr>
  </w:style>
  <w:style w:type="character" w:customStyle="1" w:styleId="WW8Num22z2">
    <w:name w:val="WW8Num22z2"/>
    <w:rsid w:val="00365F96"/>
    <w:rPr>
      <w:rFonts w:ascii="Wingdings" w:hAnsi="Wingdings"/>
    </w:rPr>
  </w:style>
  <w:style w:type="character" w:customStyle="1" w:styleId="WW8Num23z0">
    <w:name w:val="WW8Num23z0"/>
    <w:rsid w:val="00365F96"/>
    <w:rPr>
      <w:rFonts w:ascii="Symbol" w:hAnsi="Symbol"/>
      <w:sz w:val="20"/>
    </w:rPr>
  </w:style>
  <w:style w:type="character" w:customStyle="1" w:styleId="WW8Num24z0">
    <w:name w:val="WW8Num24z0"/>
    <w:rsid w:val="00365F96"/>
    <w:rPr>
      <w:rFonts w:cs="Times New Roman"/>
    </w:rPr>
  </w:style>
  <w:style w:type="character" w:customStyle="1" w:styleId="WW8Num25z0">
    <w:name w:val="WW8Num25z0"/>
    <w:rsid w:val="00365F96"/>
    <w:rPr>
      <w:rFonts w:cs="Times New Roman"/>
      <w:b w:val="0"/>
    </w:rPr>
  </w:style>
  <w:style w:type="character" w:customStyle="1" w:styleId="WW8Num25z1">
    <w:name w:val="WW8Num25z1"/>
    <w:rsid w:val="00365F96"/>
    <w:rPr>
      <w:rFonts w:cs="Times New Roman"/>
    </w:rPr>
  </w:style>
  <w:style w:type="character" w:customStyle="1" w:styleId="WW8Num25z2">
    <w:name w:val="WW8Num25z2"/>
    <w:rsid w:val="00365F96"/>
    <w:rPr>
      <w:rFonts w:ascii="Wingdings" w:hAnsi="Wingdings"/>
      <w:sz w:val="20"/>
    </w:rPr>
  </w:style>
  <w:style w:type="character" w:customStyle="1" w:styleId="WW8Num26z0">
    <w:name w:val="WW8Num26z0"/>
    <w:rsid w:val="00365F96"/>
    <w:rPr>
      <w:rFonts w:ascii="Symbol" w:hAnsi="Symbol"/>
      <w:sz w:val="20"/>
    </w:rPr>
  </w:style>
  <w:style w:type="character" w:customStyle="1" w:styleId="WW8Num27z0">
    <w:name w:val="WW8Num27z0"/>
    <w:rsid w:val="00365F96"/>
    <w:rPr>
      <w:rFonts w:cs="Times New Roman"/>
    </w:rPr>
  </w:style>
  <w:style w:type="character" w:customStyle="1" w:styleId="WW8Num27z1">
    <w:name w:val="WW8Num27z1"/>
    <w:rsid w:val="00365F96"/>
    <w:rPr>
      <w:rFonts w:ascii="Courier New" w:hAnsi="Courier New"/>
      <w:sz w:val="20"/>
    </w:rPr>
  </w:style>
  <w:style w:type="character" w:customStyle="1" w:styleId="WW8Num27z2">
    <w:name w:val="WW8Num27z2"/>
    <w:rsid w:val="00365F96"/>
    <w:rPr>
      <w:rFonts w:ascii="Wingdings" w:hAnsi="Wingdings"/>
      <w:sz w:val="20"/>
    </w:rPr>
  </w:style>
  <w:style w:type="character" w:customStyle="1" w:styleId="WW8Num28z0">
    <w:name w:val="WW8Num28z0"/>
    <w:rsid w:val="00365F96"/>
    <w:rPr>
      <w:rFonts w:ascii="Symbol" w:hAnsi="Symbol"/>
      <w:sz w:val="20"/>
    </w:rPr>
  </w:style>
  <w:style w:type="character" w:customStyle="1" w:styleId="WW8Num29z0">
    <w:name w:val="WW8Num29z0"/>
    <w:rsid w:val="00365F96"/>
    <w:rPr>
      <w:rFonts w:cs="Times New Roman"/>
    </w:rPr>
  </w:style>
  <w:style w:type="character" w:customStyle="1" w:styleId="WW8Num30z0">
    <w:name w:val="WW8Num30z0"/>
    <w:rsid w:val="00365F96"/>
    <w:rPr>
      <w:rFonts w:ascii="Symbol" w:hAnsi="Symbol"/>
    </w:rPr>
  </w:style>
  <w:style w:type="character" w:customStyle="1" w:styleId="WW8Num30z1">
    <w:name w:val="WW8Num30z1"/>
    <w:rsid w:val="00365F96"/>
    <w:rPr>
      <w:rFonts w:ascii="Courier New" w:hAnsi="Courier New"/>
    </w:rPr>
  </w:style>
  <w:style w:type="character" w:customStyle="1" w:styleId="WW8Num30z2">
    <w:name w:val="WW8Num30z2"/>
    <w:rsid w:val="00365F96"/>
    <w:rPr>
      <w:rFonts w:ascii="Wingdings" w:hAnsi="Wingdings"/>
    </w:rPr>
  </w:style>
  <w:style w:type="character" w:customStyle="1" w:styleId="WW8Num31z0">
    <w:name w:val="WW8Num31z0"/>
    <w:rsid w:val="00365F96"/>
    <w:rPr>
      <w:rFonts w:ascii="Symbol" w:hAnsi="Symbol"/>
      <w:sz w:val="20"/>
    </w:rPr>
  </w:style>
  <w:style w:type="character" w:customStyle="1" w:styleId="WW8Num31z1">
    <w:name w:val="WW8Num31z1"/>
    <w:rsid w:val="00365F96"/>
    <w:rPr>
      <w:rFonts w:ascii="Courier New" w:hAnsi="Courier New"/>
      <w:sz w:val="20"/>
    </w:rPr>
  </w:style>
  <w:style w:type="character" w:customStyle="1" w:styleId="WW8Num31z2">
    <w:name w:val="WW8Num31z2"/>
    <w:rsid w:val="00365F96"/>
    <w:rPr>
      <w:rFonts w:ascii="Wingdings" w:hAnsi="Wingdings"/>
      <w:sz w:val="20"/>
    </w:rPr>
  </w:style>
  <w:style w:type="character" w:customStyle="1" w:styleId="WW8Num32z0">
    <w:name w:val="WW8Num32z0"/>
    <w:rsid w:val="00365F96"/>
    <w:rPr>
      <w:rFonts w:cs="Times New Roman"/>
    </w:rPr>
  </w:style>
  <w:style w:type="character" w:customStyle="1" w:styleId="WW8Num32z1">
    <w:name w:val="WW8Num32z1"/>
    <w:rsid w:val="00365F96"/>
    <w:rPr>
      <w:rFonts w:ascii="Courier New" w:hAnsi="Courier New"/>
      <w:sz w:val="20"/>
    </w:rPr>
  </w:style>
  <w:style w:type="character" w:customStyle="1" w:styleId="WW8Num32z2">
    <w:name w:val="WW8Num32z2"/>
    <w:rsid w:val="00365F96"/>
    <w:rPr>
      <w:rFonts w:ascii="Wingdings" w:hAnsi="Wingdings"/>
      <w:sz w:val="20"/>
    </w:rPr>
  </w:style>
  <w:style w:type="character" w:customStyle="1" w:styleId="WW8Num33z0">
    <w:name w:val="WW8Num33z0"/>
    <w:rsid w:val="00365F96"/>
    <w:rPr>
      <w:rFonts w:cs="Times New Roman"/>
      <w:color w:val="auto"/>
    </w:rPr>
  </w:style>
  <w:style w:type="character" w:customStyle="1" w:styleId="WW8Num33z1">
    <w:name w:val="WW8Num33z1"/>
    <w:rsid w:val="00365F96"/>
    <w:rPr>
      <w:rFonts w:ascii="Courier New" w:hAnsi="Courier New"/>
    </w:rPr>
  </w:style>
  <w:style w:type="character" w:customStyle="1" w:styleId="WW8Num33z2">
    <w:name w:val="WW8Num33z2"/>
    <w:rsid w:val="00365F96"/>
    <w:rPr>
      <w:rFonts w:cs="Times New Roman"/>
    </w:rPr>
  </w:style>
  <w:style w:type="character" w:customStyle="1" w:styleId="WW8Num34z0">
    <w:name w:val="WW8Num34z0"/>
    <w:rsid w:val="00365F96"/>
    <w:rPr>
      <w:rFonts w:ascii="Symbol" w:hAnsi="Symbol"/>
      <w:sz w:val="20"/>
    </w:rPr>
  </w:style>
  <w:style w:type="character" w:customStyle="1" w:styleId="WW8Num35z0">
    <w:name w:val="WW8Num35z0"/>
    <w:rsid w:val="00365F96"/>
    <w:rPr>
      <w:rFonts w:cs="Times New Roman"/>
    </w:rPr>
  </w:style>
  <w:style w:type="character" w:customStyle="1" w:styleId="WW8Num36z0">
    <w:name w:val="WW8Num36z0"/>
    <w:rsid w:val="00365F96"/>
    <w:rPr>
      <w:rFonts w:cs="Times New Roman"/>
      <w:color w:val="auto"/>
    </w:rPr>
  </w:style>
  <w:style w:type="character" w:customStyle="1" w:styleId="WW8Num37z0">
    <w:name w:val="WW8Num37z0"/>
    <w:rsid w:val="00365F96"/>
    <w:rPr>
      <w:rFonts w:ascii="Symbol" w:hAnsi="Symbol"/>
      <w:sz w:val="20"/>
    </w:rPr>
  </w:style>
  <w:style w:type="character" w:customStyle="1" w:styleId="WW8Num37z1">
    <w:name w:val="WW8Num37z1"/>
    <w:rsid w:val="00365F96"/>
    <w:rPr>
      <w:rFonts w:ascii="Courier New" w:hAnsi="Courier New"/>
      <w:sz w:val="20"/>
    </w:rPr>
  </w:style>
  <w:style w:type="character" w:customStyle="1" w:styleId="WW8Num37z2">
    <w:name w:val="WW8Num37z2"/>
    <w:rsid w:val="00365F96"/>
    <w:rPr>
      <w:rFonts w:ascii="Wingdings" w:hAnsi="Wingdings"/>
      <w:sz w:val="20"/>
    </w:rPr>
  </w:style>
  <w:style w:type="character" w:customStyle="1" w:styleId="WW8Num38z0">
    <w:name w:val="WW8Num38z0"/>
    <w:rsid w:val="00365F96"/>
    <w:rPr>
      <w:rFonts w:ascii="Symbol" w:hAnsi="Symbol"/>
      <w:sz w:val="20"/>
    </w:rPr>
  </w:style>
  <w:style w:type="character" w:customStyle="1" w:styleId="WW8Num38z1">
    <w:name w:val="WW8Num38z1"/>
    <w:rsid w:val="00365F96"/>
    <w:rPr>
      <w:rFonts w:ascii="Courier New" w:hAnsi="Courier New"/>
      <w:sz w:val="20"/>
    </w:rPr>
  </w:style>
  <w:style w:type="character" w:customStyle="1" w:styleId="WW8Num38z2">
    <w:name w:val="WW8Num38z2"/>
    <w:rsid w:val="00365F96"/>
    <w:rPr>
      <w:rFonts w:ascii="Wingdings" w:hAnsi="Wingdings"/>
      <w:sz w:val="20"/>
    </w:rPr>
  </w:style>
  <w:style w:type="character" w:customStyle="1" w:styleId="WW8Num39z0">
    <w:name w:val="WW8Num39z0"/>
    <w:rsid w:val="00365F96"/>
    <w:rPr>
      <w:rFonts w:ascii="Symbol" w:hAnsi="Symbol"/>
      <w:sz w:val="20"/>
    </w:rPr>
  </w:style>
  <w:style w:type="character" w:customStyle="1" w:styleId="WW8Num40z0">
    <w:name w:val="WW8Num40z0"/>
    <w:rsid w:val="00365F96"/>
    <w:rPr>
      <w:rFonts w:ascii="Symbol" w:hAnsi="Symbol"/>
      <w:sz w:val="20"/>
    </w:rPr>
  </w:style>
  <w:style w:type="character" w:customStyle="1" w:styleId="WW8Num40z1">
    <w:name w:val="WW8Num40z1"/>
    <w:rsid w:val="00365F96"/>
    <w:rPr>
      <w:rFonts w:ascii="Courier New" w:hAnsi="Courier New"/>
      <w:sz w:val="20"/>
    </w:rPr>
  </w:style>
  <w:style w:type="character" w:customStyle="1" w:styleId="WW8Num40z2">
    <w:name w:val="WW8Num40z2"/>
    <w:rsid w:val="00365F96"/>
    <w:rPr>
      <w:rFonts w:ascii="Wingdings" w:hAnsi="Wingdings"/>
      <w:sz w:val="20"/>
    </w:rPr>
  </w:style>
  <w:style w:type="character" w:customStyle="1" w:styleId="WW8Num41z0">
    <w:name w:val="WW8Num41z0"/>
    <w:rsid w:val="00365F96"/>
    <w:rPr>
      <w:rFonts w:cs="Times New Roman"/>
    </w:rPr>
  </w:style>
  <w:style w:type="character" w:customStyle="1" w:styleId="WW8Num42z0">
    <w:name w:val="WW8Num42z0"/>
    <w:rsid w:val="00365F96"/>
    <w:rPr>
      <w:rFonts w:ascii="Symbol" w:hAnsi="Symbol"/>
      <w:color w:val="auto"/>
    </w:rPr>
  </w:style>
  <w:style w:type="character" w:customStyle="1" w:styleId="WW8Num43z0">
    <w:name w:val="WW8Num43z0"/>
    <w:rsid w:val="00365F96"/>
    <w:rPr>
      <w:rFonts w:ascii="Symbol" w:hAnsi="Symbol"/>
      <w:color w:val="auto"/>
    </w:rPr>
  </w:style>
  <w:style w:type="character" w:customStyle="1" w:styleId="WW8Num44z0">
    <w:name w:val="WW8Num44z0"/>
    <w:rsid w:val="00365F96"/>
    <w:rPr>
      <w:rFonts w:ascii="Symbol" w:hAnsi="Symbol"/>
      <w:sz w:val="20"/>
    </w:rPr>
  </w:style>
  <w:style w:type="character" w:customStyle="1" w:styleId="WW8Num45z0">
    <w:name w:val="WW8Num45z0"/>
    <w:rsid w:val="00365F96"/>
    <w:rPr>
      <w:rFonts w:cs="Times New Roman"/>
      <w:color w:val="auto"/>
    </w:rPr>
  </w:style>
  <w:style w:type="character" w:customStyle="1" w:styleId="WW8Num46z0">
    <w:name w:val="WW8Num46z0"/>
    <w:rsid w:val="00365F96"/>
    <w:rPr>
      <w:rFonts w:ascii="Symbol" w:hAnsi="Symbol"/>
      <w:sz w:val="20"/>
    </w:rPr>
  </w:style>
  <w:style w:type="character" w:customStyle="1" w:styleId="WW8Num47z0">
    <w:name w:val="WW8Num47z0"/>
    <w:rsid w:val="00365F96"/>
    <w:rPr>
      <w:rFonts w:ascii="Symbol" w:hAnsi="Symbol"/>
    </w:rPr>
  </w:style>
  <w:style w:type="character" w:customStyle="1" w:styleId="WW8Num48z0">
    <w:name w:val="WW8Num48z0"/>
    <w:rsid w:val="00365F96"/>
    <w:rPr>
      <w:rFonts w:ascii="Symbol" w:hAnsi="Symbol"/>
      <w:sz w:val="20"/>
    </w:rPr>
  </w:style>
  <w:style w:type="character" w:customStyle="1" w:styleId="WW8Num49z0">
    <w:name w:val="WW8Num49z0"/>
    <w:rsid w:val="00365F96"/>
    <w:rPr>
      <w:rFonts w:cs="Times New Roman"/>
      <w:color w:val="auto"/>
    </w:rPr>
  </w:style>
  <w:style w:type="character" w:customStyle="1" w:styleId="WW8Num50z0">
    <w:name w:val="WW8Num50z0"/>
    <w:rsid w:val="00365F96"/>
    <w:rPr>
      <w:rFonts w:cs="Times New Roman"/>
      <w:color w:val="auto"/>
    </w:rPr>
  </w:style>
  <w:style w:type="character" w:customStyle="1" w:styleId="WW8Num50z1">
    <w:name w:val="WW8Num50z1"/>
    <w:rsid w:val="00365F96"/>
    <w:rPr>
      <w:rFonts w:cs="Times New Roman"/>
    </w:rPr>
  </w:style>
  <w:style w:type="character" w:customStyle="1" w:styleId="Absatz-Standardschriftart">
    <w:name w:val="Absatz-Standardschriftart"/>
    <w:rsid w:val="00365F96"/>
  </w:style>
  <w:style w:type="character" w:customStyle="1" w:styleId="WW-Absatz-Standardschriftart">
    <w:name w:val="WW-Absatz-Standardschriftart"/>
    <w:rsid w:val="00365F96"/>
  </w:style>
  <w:style w:type="character" w:customStyle="1" w:styleId="WW8Num21z1">
    <w:name w:val="WW8Num21z1"/>
    <w:rsid w:val="00365F96"/>
    <w:rPr>
      <w:rFonts w:ascii="Courier New" w:hAnsi="Courier New"/>
    </w:rPr>
  </w:style>
  <w:style w:type="character" w:customStyle="1" w:styleId="WW8Num21z2">
    <w:name w:val="WW8Num21z2"/>
    <w:rsid w:val="00365F96"/>
    <w:rPr>
      <w:rFonts w:cs="Times New Roman"/>
    </w:rPr>
  </w:style>
  <w:style w:type="character" w:customStyle="1" w:styleId="WW8Num23z1">
    <w:name w:val="WW8Num23z1"/>
    <w:rsid w:val="00365F96"/>
    <w:rPr>
      <w:rFonts w:ascii="Courier New" w:hAnsi="Courier New"/>
      <w:sz w:val="20"/>
    </w:rPr>
  </w:style>
  <w:style w:type="character" w:customStyle="1" w:styleId="WW8Num23z2">
    <w:name w:val="WW8Num23z2"/>
    <w:rsid w:val="00365F96"/>
    <w:rPr>
      <w:rFonts w:ascii="Wingdings" w:hAnsi="Wingdings"/>
      <w:sz w:val="20"/>
    </w:rPr>
  </w:style>
  <w:style w:type="character" w:customStyle="1" w:styleId="WW8Num26z1">
    <w:name w:val="WW8Num26z1"/>
    <w:rsid w:val="00365F96"/>
    <w:rPr>
      <w:rFonts w:ascii="Courier New" w:hAnsi="Courier New"/>
      <w:sz w:val="20"/>
    </w:rPr>
  </w:style>
  <w:style w:type="character" w:customStyle="1" w:styleId="WW8Num26z2">
    <w:name w:val="WW8Num26z2"/>
    <w:rsid w:val="00365F96"/>
    <w:rPr>
      <w:rFonts w:ascii="Wingdings" w:hAnsi="Wingdings"/>
      <w:sz w:val="20"/>
    </w:rPr>
  </w:style>
  <w:style w:type="character" w:customStyle="1" w:styleId="WW8Num28z1">
    <w:name w:val="WW8Num28z1"/>
    <w:rsid w:val="00365F96"/>
    <w:rPr>
      <w:rFonts w:ascii="Courier New" w:hAnsi="Courier New"/>
      <w:sz w:val="20"/>
    </w:rPr>
  </w:style>
  <w:style w:type="character" w:customStyle="1" w:styleId="WW8Num28z2">
    <w:name w:val="WW8Num28z2"/>
    <w:rsid w:val="00365F96"/>
    <w:rPr>
      <w:rFonts w:ascii="Wingdings" w:hAnsi="Wingdings"/>
      <w:sz w:val="20"/>
    </w:rPr>
  </w:style>
  <w:style w:type="character" w:customStyle="1" w:styleId="WW8Num34z1">
    <w:name w:val="WW8Num34z1"/>
    <w:rsid w:val="00365F96"/>
    <w:rPr>
      <w:rFonts w:ascii="Courier New" w:hAnsi="Courier New"/>
      <w:sz w:val="20"/>
    </w:rPr>
  </w:style>
  <w:style w:type="character" w:customStyle="1" w:styleId="WW8Num34z2">
    <w:name w:val="WW8Num34z2"/>
    <w:rsid w:val="00365F96"/>
    <w:rPr>
      <w:rFonts w:ascii="Wingdings" w:hAnsi="Wingdings"/>
      <w:sz w:val="20"/>
    </w:rPr>
  </w:style>
  <w:style w:type="character" w:customStyle="1" w:styleId="WW8Num39z1">
    <w:name w:val="WW8Num39z1"/>
    <w:rsid w:val="00365F96"/>
    <w:rPr>
      <w:rFonts w:ascii="Courier New" w:hAnsi="Courier New"/>
      <w:sz w:val="20"/>
    </w:rPr>
  </w:style>
  <w:style w:type="character" w:customStyle="1" w:styleId="WW8Num39z2">
    <w:name w:val="WW8Num39z2"/>
    <w:rsid w:val="00365F96"/>
    <w:rPr>
      <w:rFonts w:ascii="Wingdings" w:hAnsi="Wingdings"/>
      <w:sz w:val="20"/>
    </w:rPr>
  </w:style>
  <w:style w:type="character" w:customStyle="1" w:styleId="WW8Num41z1">
    <w:name w:val="WW8Num41z1"/>
    <w:rsid w:val="00365F96"/>
    <w:rPr>
      <w:rFonts w:ascii="Courier New" w:hAnsi="Courier New"/>
      <w:sz w:val="20"/>
    </w:rPr>
  </w:style>
  <w:style w:type="character" w:customStyle="1" w:styleId="WW8Num41z2">
    <w:name w:val="WW8Num41z2"/>
    <w:rsid w:val="00365F96"/>
    <w:rPr>
      <w:rFonts w:ascii="Wingdings" w:hAnsi="Wingdings"/>
      <w:sz w:val="20"/>
    </w:rPr>
  </w:style>
  <w:style w:type="character" w:customStyle="1" w:styleId="WW8Num51z0">
    <w:name w:val="WW8Num51z0"/>
    <w:rsid w:val="00365F96"/>
    <w:rPr>
      <w:rFonts w:cs="Times New Roman"/>
      <w:b w:val="0"/>
    </w:rPr>
  </w:style>
  <w:style w:type="character" w:customStyle="1" w:styleId="WW8Num51z1">
    <w:name w:val="WW8Num51z1"/>
    <w:rsid w:val="00365F96"/>
    <w:rPr>
      <w:rFonts w:cs="Times New Roman"/>
    </w:rPr>
  </w:style>
  <w:style w:type="character" w:customStyle="1" w:styleId="WW-Absatz-Standardschriftart1">
    <w:name w:val="WW-Absatz-Standardschriftart1"/>
    <w:rsid w:val="00365F96"/>
  </w:style>
  <w:style w:type="character" w:customStyle="1" w:styleId="WW8Num1z0">
    <w:name w:val="WW8Num1z0"/>
    <w:rsid w:val="00365F96"/>
    <w:rPr>
      <w:rFonts w:ascii="Symbol" w:hAnsi="Symbol"/>
      <w:color w:val="auto"/>
    </w:rPr>
  </w:style>
  <w:style w:type="character" w:customStyle="1" w:styleId="WW8Num1z1">
    <w:name w:val="WW8Num1z1"/>
    <w:rsid w:val="00365F96"/>
    <w:rPr>
      <w:rFonts w:ascii="Courier New" w:hAnsi="Courier New"/>
    </w:rPr>
  </w:style>
  <w:style w:type="character" w:customStyle="1" w:styleId="WW8Num1z2">
    <w:name w:val="WW8Num1z2"/>
    <w:rsid w:val="00365F96"/>
    <w:rPr>
      <w:rFonts w:ascii="Wingdings" w:hAnsi="Wingdings"/>
    </w:rPr>
  </w:style>
  <w:style w:type="character" w:customStyle="1" w:styleId="WW8Num1z3">
    <w:name w:val="WW8Num1z3"/>
    <w:rsid w:val="00365F96"/>
    <w:rPr>
      <w:rFonts w:ascii="Symbol" w:hAnsi="Symbol"/>
    </w:rPr>
  </w:style>
  <w:style w:type="character" w:customStyle="1" w:styleId="WW8Num2z1">
    <w:name w:val="WW8Num2z1"/>
    <w:rsid w:val="00365F96"/>
    <w:rPr>
      <w:rFonts w:ascii="Courier New" w:hAnsi="Courier New"/>
    </w:rPr>
  </w:style>
  <w:style w:type="character" w:customStyle="1" w:styleId="WW8Num2z2">
    <w:name w:val="WW8Num2z2"/>
    <w:rsid w:val="00365F96"/>
    <w:rPr>
      <w:rFonts w:cs="Times New Roman"/>
    </w:rPr>
  </w:style>
  <w:style w:type="character" w:customStyle="1" w:styleId="WW8Num6z1">
    <w:name w:val="WW8Num6z1"/>
    <w:rsid w:val="00365F96"/>
    <w:rPr>
      <w:rFonts w:ascii="Courier New" w:hAnsi="Courier New"/>
    </w:rPr>
  </w:style>
  <w:style w:type="character" w:customStyle="1" w:styleId="WW8Num6z2">
    <w:name w:val="WW8Num6z2"/>
    <w:rsid w:val="00365F96"/>
    <w:rPr>
      <w:rFonts w:ascii="Wingdings" w:hAnsi="Wingdings"/>
    </w:rPr>
  </w:style>
  <w:style w:type="character" w:customStyle="1" w:styleId="WW8Num6z3">
    <w:name w:val="WW8Num6z3"/>
    <w:rsid w:val="00365F96"/>
    <w:rPr>
      <w:rFonts w:ascii="Symbol" w:hAnsi="Symbol"/>
    </w:rPr>
  </w:style>
  <w:style w:type="character" w:customStyle="1" w:styleId="WW8Num7z1">
    <w:name w:val="WW8Num7z1"/>
    <w:rsid w:val="00365F96"/>
    <w:rPr>
      <w:rFonts w:ascii="Courier New" w:hAnsi="Courier New"/>
    </w:rPr>
  </w:style>
  <w:style w:type="character" w:customStyle="1" w:styleId="WW8Num7z2">
    <w:name w:val="WW8Num7z2"/>
    <w:rsid w:val="00365F96"/>
    <w:rPr>
      <w:rFonts w:cs="Times New Roman"/>
    </w:rPr>
  </w:style>
  <w:style w:type="character" w:customStyle="1" w:styleId="WW8Num9z1">
    <w:name w:val="WW8Num9z1"/>
    <w:rsid w:val="00365F96"/>
    <w:rPr>
      <w:rFonts w:ascii="Courier New" w:hAnsi="Courier New"/>
    </w:rPr>
  </w:style>
  <w:style w:type="character" w:customStyle="1" w:styleId="WW8Num9z2">
    <w:name w:val="WW8Num9z2"/>
    <w:rsid w:val="00365F96"/>
    <w:rPr>
      <w:rFonts w:ascii="Wingdings" w:hAnsi="Wingdings"/>
    </w:rPr>
  </w:style>
  <w:style w:type="character" w:customStyle="1" w:styleId="WW8Num11z1">
    <w:name w:val="WW8Num11z1"/>
    <w:rsid w:val="00365F96"/>
    <w:rPr>
      <w:rFonts w:ascii="Courier New" w:hAnsi="Courier New"/>
    </w:rPr>
  </w:style>
  <w:style w:type="character" w:customStyle="1" w:styleId="WW8Num11z2">
    <w:name w:val="WW8Num11z2"/>
    <w:rsid w:val="00365F96"/>
    <w:rPr>
      <w:rFonts w:cs="Times New Roman"/>
    </w:rPr>
  </w:style>
  <w:style w:type="character" w:customStyle="1" w:styleId="WW8Num12z3">
    <w:name w:val="WW8Num12z3"/>
    <w:rsid w:val="00365F96"/>
    <w:rPr>
      <w:rFonts w:ascii="Symbol" w:hAnsi="Symbol"/>
    </w:rPr>
  </w:style>
  <w:style w:type="character" w:customStyle="1" w:styleId="WW8Num13z1">
    <w:name w:val="WW8Num13z1"/>
    <w:rsid w:val="00365F96"/>
    <w:rPr>
      <w:rFonts w:ascii="Courier New" w:hAnsi="Courier New"/>
    </w:rPr>
  </w:style>
  <w:style w:type="character" w:customStyle="1" w:styleId="WW8Num13z2">
    <w:name w:val="WW8Num13z2"/>
    <w:rsid w:val="00365F96"/>
    <w:rPr>
      <w:rFonts w:cs="Times New Roman"/>
    </w:rPr>
  </w:style>
  <w:style w:type="character" w:customStyle="1" w:styleId="WW8Num14z0">
    <w:name w:val="WW8Num14z0"/>
    <w:rsid w:val="00365F96"/>
    <w:rPr>
      <w:rFonts w:cs="Times New Roman"/>
    </w:rPr>
  </w:style>
  <w:style w:type="character" w:customStyle="1" w:styleId="WW8Num15z1">
    <w:name w:val="WW8Num15z1"/>
    <w:rsid w:val="00365F96"/>
    <w:rPr>
      <w:rFonts w:ascii="Courier New" w:hAnsi="Courier New"/>
      <w:sz w:val="20"/>
    </w:rPr>
  </w:style>
  <w:style w:type="character" w:customStyle="1" w:styleId="WW8Num15z2">
    <w:name w:val="WW8Num15z2"/>
    <w:rsid w:val="00365F96"/>
    <w:rPr>
      <w:rFonts w:ascii="Wingdings" w:hAnsi="Wingdings"/>
      <w:sz w:val="20"/>
    </w:rPr>
  </w:style>
  <w:style w:type="character" w:customStyle="1" w:styleId="WW8Num16z1">
    <w:name w:val="WW8Num16z1"/>
    <w:rsid w:val="00365F96"/>
    <w:rPr>
      <w:rFonts w:ascii="Courier New" w:hAnsi="Courier New"/>
    </w:rPr>
  </w:style>
  <w:style w:type="character" w:customStyle="1" w:styleId="WW8Num16z2">
    <w:name w:val="WW8Num16z2"/>
    <w:rsid w:val="00365F96"/>
    <w:rPr>
      <w:rFonts w:ascii="Wingdings" w:hAnsi="Wingdings"/>
    </w:rPr>
  </w:style>
  <w:style w:type="character" w:customStyle="1" w:styleId="WW8Num16z3">
    <w:name w:val="WW8Num16z3"/>
    <w:rsid w:val="00365F96"/>
    <w:rPr>
      <w:rFonts w:ascii="Symbol" w:hAnsi="Symbol"/>
    </w:rPr>
  </w:style>
  <w:style w:type="character" w:customStyle="1" w:styleId="WW8Num18z3">
    <w:name w:val="WW8Num18z3"/>
    <w:rsid w:val="00365F96"/>
    <w:rPr>
      <w:rFonts w:ascii="Symbol" w:hAnsi="Symbol"/>
    </w:rPr>
  </w:style>
  <w:style w:type="character" w:customStyle="1" w:styleId="WW8Num22z3">
    <w:name w:val="WW8Num22z3"/>
    <w:rsid w:val="00365F96"/>
    <w:rPr>
      <w:rFonts w:ascii="Symbol" w:hAnsi="Symbol"/>
    </w:rPr>
  </w:style>
  <w:style w:type="character" w:customStyle="1" w:styleId="WW8Num36z1">
    <w:name w:val="WW8Num36z1"/>
    <w:rsid w:val="00365F96"/>
    <w:rPr>
      <w:rFonts w:cs="Times New Roman"/>
    </w:rPr>
  </w:style>
  <w:style w:type="character" w:customStyle="1" w:styleId="WW8Num42z1">
    <w:name w:val="WW8Num42z1"/>
    <w:rsid w:val="00365F96"/>
    <w:rPr>
      <w:rFonts w:ascii="Courier New" w:hAnsi="Courier New"/>
    </w:rPr>
  </w:style>
  <w:style w:type="character" w:customStyle="1" w:styleId="WW8Num42z2">
    <w:name w:val="WW8Num42z2"/>
    <w:rsid w:val="00365F96"/>
    <w:rPr>
      <w:rFonts w:ascii="Wingdings" w:hAnsi="Wingdings"/>
    </w:rPr>
  </w:style>
  <w:style w:type="character" w:customStyle="1" w:styleId="WW8Num42z3">
    <w:name w:val="WW8Num42z3"/>
    <w:rsid w:val="00365F96"/>
    <w:rPr>
      <w:rFonts w:ascii="Symbol" w:hAnsi="Symbol"/>
    </w:rPr>
  </w:style>
  <w:style w:type="character" w:customStyle="1" w:styleId="WW8Num43z1">
    <w:name w:val="WW8Num43z1"/>
    <w:rsid w:val="00365F96"/>
    <w:rPr>
      <w:rFonts w:ascii="Courier New" w:hAnsi="Courier New"/>
    </w:rPr>
  </w:style>
  <w:style w:type="character" w:customStyle="1" w:styleId="WW8Num43z2">
    <w:name w:val="WW8Num43z2"/>
    <w:rsid w:val="00365F96"/>
    <w:rPr>
      <w:rFonts w:ascii="Wingdings" w:hAnsi="Wingdings"/>
    </w:rPr>
  </w:style>
  <w:style w:type="character" w:customStyle="1" w:styleId="WW8Num43z3">
    <w:name w:val="WW8Num43z3"/>
    <w:rsid w:val="00365F96"/>
    <w:rPr>
      <w:rFonts w:ascii="Symbol" w:hAnsi="Symbol"/>
    </w:rPr>
  </w:style>
  <w:style w:type="character" w:customStyle="1" w:styleId="WW8Num44z1">
    <w:name w:val="WW8Num44z1"/>
    <w:rsid w:val="00365F96"/>
    <w:rPr>
      <w:rFonts w:ascii="Courier New" w:hAnsi="Courier New"/>
      <w:sz w:val="20"/>
    </w:rPr>
  </w:style>
  <w:style w:type="character" w:customStyle="1" w:styleId="WW8Num44z2">
    <w:name w:val="WW8Num44z2"/>
    <w:rsid w:val="00365F96"/>
    <w:rPr>
      <w:rFonts w:ascii="Wingdings" w:hAnsi="Wingdings"/>
      <w:sz w:val="20"/>
    </w:rPr>
  </w:style>
  <w:style w:type="character" w:customStyle="1" w:styleId="WW8Num45z1">
    <w:name w:val="WW8Num45z1"/>
    <w:rsid w:val="00365F96"/>
    <w:rPr>
      <w:rFonts w:ascii="Courier New" w:hAnsi="Courier New"/>
    </w:rPr>
  </w:style>
  <w:style w:type="character" w:customStyle="1" w:styleId="WW8Num45z2">
    <w:name w:val="WW8Num45z2"/>
    <w:rsid w:val="00365F96"/>
    <w:rPr>
      <w:rFonts w:cs="Times New Roman"/>
    </w:rPr>
  </w:style>
  <w:style w:type="character" w:customStyle="1" w:styleId="WW8Num46z1">
    <w:name w:val="WW8Num46z1"/>
    <w:rsid w:val="00365F96"/>
    <w:rPr>
      <w:rFonts w:ascii="Courier New" w:hAnsi="Courier New"/>
      <w:sz w:val="20"/>
    </w:rPr>
  </w:style>
  <w:style w:type="character" w:customStyle="1" w:styleId="WW8Num46z2">
    <w:name w:val="WW8Num46z2"/>
    <w:rsid w:val="00365F96"/>
    <w:rPr>
      <w:rFonts w:ascii="Wingdings" w:hAnsi="Wingdings"/>
      <w:sz w:val="20"/>
    </w:rPr>
  </w:style>
  <w:style w:type="character" w:customStyle="1" w:styleId="WW8Num47z1">
    <w:name w:val="WW8Num47z1"/>
    <w:rsid w:val="00365F96"/>
    <w:rPr>
      <w:rFonts w:ascii="Courier New" w:hAnsi="Courier New"/>
    </w:rPr>
  </w:style>
  <w:style w:type="character" w:customStyle="1" w:styleId="WW8Num47z2">
    <w:name w:val="WW8Num47z2"/>
    <w:rsid w:val="00365F96"/>
    <w:rPr>
      <w:rFonts w:ascii="Wingdings" w:hAnsi="Wingdings"/>
    </w:rPr>
  </w:style>
  <w:style w:type="character" w:customStyle="1" w:styleId="WW8Num48z1">
    <w:name w:val="WW8Num48z1"/>
    <w:rsid w:val="00365F96"/>
    <w:rPr>
      <w:rFonts w:ascii="Courier New" w:hAnsi="Courier New"/>
      <w:sz w:val="20"/>
    </w:rPr>
  </w:style>
  <w:style w:type="character" w:customStyle="1" w:styleId="WW8Num48z2">
    <w:name w:val="WW8Num48z2"/>
    <w:rsid w:val="00365F96"/>
    <w:rPr>
      <w:rFonts w:ascii="Wingdings" w:hAnsi="Wingdings"/>
      <w:sz w:val="20"/>
    </w:rPr>
  </w:style>
  <w:style w:type="character" w:customStyle="1" w:styleId="WW8Num49z1">
    <w:name w:val="WW8Num49z1"/>
    <w:rsid w:val="00365F96"/>
    <w:rPr>
      <w:rFonts w:ascii="Courier New" w:hAnsi="Courier New"/>
    </w:rPr>
  </w:style>
  <w:style w:type="character" w:customStyle="1" w:styleId="WW8Num49z2">
    <w:name w:val="WW8Num49z2"/>
    <w:rsid w:val="00365F96"/>
    <w:rPr>
      <w:rFonts w:cs="Times New Roman"/>
    </w:rPr>
  </w:style>
  <w:style w:type="character" w:customStyle="1" w:styleId="15">
    <w:name w:val="Основной шрифт абзаца1"/>
    <w:rsid w:val="00365F96"/>
  </w:style>
  <w:style w:type="character" w:styleId="ac">
    <w:name w:val="Strong"/>
    <w:uiPriority w:val="22"/>
    <w:qFormat/>
    <w:rsid w:val="00365F96"/>
    <w:rPr>
      <w:rFonts w:cs="Times New Roman"/>
      <w:b/>
      <w:bCs/>
    </w:rPr>
  </w:style>
  <w:style w:type="character" w:styleId="ad">
    <w:name w:val="Hyperlink"/>
    <w:uiPriority w:val="99"/>
    <w:rsid w:val="00365F96"/>
    <w:rPr>
      <w:rFonts w:cs="Times New Roman"/>
      <w:color w:val="0000FF"/>
      <w:u w:val="single"/>
    </w:rPr>
  </w:style>
  <w:style w:type="character" w:customStyle="1" w:styleId="ae">
    <w:name w:val="Текст сноски Знак"/>
    <w:uiPriority w:val="99"/>
    <w:rsid w:val="00365F9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">
    <w:name w:val="Символ сноски"/>
    <w:rsid w:val="00365F96"/>
    <w:rPr>
      <w:rFonts w:cs="Times New Roman"/>
      <w:vertAlign w:val="superscript"/>
    </w:rPr>
  </w:style>
  <w:style w:type="character" w:customStyle="1" w:styleId="21">
    <w:name w:val="Основной текст с отступом 2 Знак"/>
    <w:rsid w:val="00365F96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210">
    <w:name w:val="Основной текст 2 Знак1"/>
    <w:link w:val="22"/>
    <w:rsid w:val="00365F9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0"/>
    <w:rsid w:val="00365F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rsid w:val="00365F96"/>
  </w:style>
  <w:style w:type="character" w:customStyle="1" w:styleId="31">
    <w:name w:val="Основной текст 3 Знак"/>
    <w:rsid w:val="00365F96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f0">
    <w:name w:val="Emphasis"/>
    <w:uiPriority w:val="20"/>
    <w:qFormat/>
    <w:rsid w:val="00365F96"/>
    <w:rPr>
      <w:rFonts w:cs="Times New Roman"/>
      <w:i/>
      <w:iCs/>
    </w:rPr>
  </w:style>
  <w:style w:type="character" w:customStyle="1" w:styleId="af1">
    <w:name w:val="Обычный (веб) Знак"/>
    <w:rsid w:val="00365F96"/>
    <w:rPr>
      <w:rFonts w:cs="Times New Roman"/>
      <w:sz w:val="24"/>
      <w:szCs w:val="24"/>
      <w:lang w:val="ru-RU" w:eastAsia="ar-SA" w:bidi="ar-SA"/>
    </w:rPr>
  </w:style>
  <w:style w:type="character" w:customStyle="1" w:styleId="af2">
    <w:name w:val="Текст концевой сноски Знак"/>
    <w:rsid w:val="00365F9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3">
    <w:name w:val="Основной текст с отступом Знак"/>
    <w:rsid w:val="00365F9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ой текст с отступом 3 Знак"/>
    <w:link w:val="33"/>
    <w:rsid w:val="00365F96"/>
    <w:rPr>
      <w:rFonts w:ascii="Times New Roman" w:eastAsia="Times New Roman" w:hAnsi="Times New Roman" w:cs="Times New Roman"/>
      <w:w w:val="101"/>
      <w:sz w:val="24"/>
      <w:szCs w:val="24"/>
    </w:rPr>
  </w:style>
  <w:style w:type="paragraph" w:styleId="33">
    <w:name w:val="Body Text Indent 3"/>
    <w:basedOn w:val="a"/>
    <w:link w:val="32"/>
    <w:rsid w:val="00365F96"/>
    <w:pPr>
      <w:spacing w:after="120" w:line="240" w:lineRule="auto"/>
      <w:ind w:left="283"/>
    </w:pPr>
    <w:rPr>
      <w:rFonts w:ascii="Times New Roman" w:eastAsia="Times New Roman" w:hAnsi="Times New Roman" w:cs="Times New Roman"/>
      <w:w w:val="101"/>
      <w:sz w:val="24"/>
      <w:szCs w:val="24"/>
    </w:rPr>
  </w:style>
  <w:style w:type="character" w:customStyle="1" w:styleId="310">
    <w:name w:val="Основной текст с отступом 3 Знак1"/>
    <w:basedOn w:val="a1"/>
    <w:uiPriority w:val="99"/>
    <w:semiHidden/>
    <w:rsid w:val="00365F96"/>
    <w:rPr>
      <w:sz w:val="16"/>
      <w:szCs w:val="16"/>
    </w:rPr>
  </w:style>
  <w:style w:type="character" w:customStyle="1" w:styleId="af4">
    <w:name w:val="Нижний колонтитул Знак"/>
    <w:uiPriority w:val="99"/>
    <w:rsid w:val="00365F96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page number"/>
    <w:rsid w:val="00365F96"/>
    <w:rPr>
      <w:rFonts w:cs="Times New Roman"/>
    </w:rPr>
  </w:style>
  <w:style w:type="character" w:customStyle="1" w:styleId="Zag11">
    <w:name w:val="Zag_11"/>
    <w:uiPriority w:val="99"/>
    <w:rsid w:val="00365F96"/>
  </w:style>
  <w:style w:type="character" w:styleId="af6">
    <w:name w:val="footnote reference"/>
    <w:uiPriority w:val="99"/>
    <w:rsid w:val="00365F96"/>
    <w:rPr>
      <w:vertAlign w:val="superscript"/>
    </w:rPr>
  </w:style>
  <w:style w:type="character" w:customStyle="1" w:styleId="af7">
    <w:name w:val="Символы концевой сноски"/>
    <w:rsid w:val="00365F96"/>
    <w:rPr>
      <w:vertAlign w:val="superscript"/>
    </w:rPr>
  </w:style>
  <w:style w:type="character" w:customStyle="1" w:styleId="WW-">
    <w:name w:val="WW-Символы концевой сноски"/>
    <w:rsid w:val="00365F96"/>
  </w:style>
  <w:style w:type="character" w:styleId="af8">
    <w:name w:val="endnote reference"/>
    <w:rsid w:val="00365F96"/>
    <w:rPr>
      <w:vertAlign w:val="superscript"/>
    </w:rPr>
  </w:style>
  <w:style w:type="paragraph" w:customStyle="1" w:styleId="16">
    <w:name w:val="Заголовок1"/>
    <w:basedOn w:val="a"/>
    <w:next w:val="a0"/>
    <w:rsid w:val="00365F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9">
    <w:name w:val="List"/>
    <w:basedOn w:val="a0"/>
    <w:rsid w:val="00365F96"/>
  </w:style>
  <w:style w:type="paragraph" w:customStyle="1" w:styleId="17">
    <w:name w:val="Название1"/>
    <w:basedOn w:val="a"/>
    <w:rsid w:val="00365F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365F9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a">
    <w:name w:val="Normal (Web)"/>
    <w:basedOn w:val="a"/>
    <w:rsid w:val="00365F9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b">
    <w:name w:val="footnote text"/>
    <w:basedOn w:val="a"/>
    <w:link w:val="19"/>
    <w:uiPriority w:val="99"/>
    <w:rsid w:val="00365F9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9">
    <w:name w:val="Текст сноски Знак1"/>
    <w:basedOn w:val="a1"/>
    <w:link w:val="afb"/>
    <w:uiPriority w:val="99"/>
    <w:rsid w:val="00365F9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65F96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212">
    <w:name w:val="Основной текст 21"/>
    <w:basedOn w:val="a"/>
    <w:rsid w:val="00365F96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a">
    <w:name w:val="Цитата1"/>
    <w:basedOn w:val="a"/>
    <w:rsid w:val="00365F96"/>
    <w:pPr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365F9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c">
    <w:name w:val="endnote text"/>
    <w:basedOn w:val="a"/>
    <w:link w:val="1b"/>
    <w:rsid w:val="00365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b">
    <w:name w:val="Текст концевой сноски Знак1"/>
    <w:basedOn w:val="a1"/>
    <w:link w:val="afc"/>
    <w:rsid w:val="00365F9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d">
    <w:name w:val="Body Text Indent"/>
    <w:basedOn w:val="a"/>
    <w:link w:val="1c"/>
    <w:rsid w:val="00365F96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c">
    <w:name w:val="Основной текст с отступом Знак1"/>
    <w:basedOn w:val="a1"/>
    <w:link w:val="afd"/>
    <w:rsid w:val="00365F9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estern">
    <w:name w:val="western"/>
    <w:basedOn w:val="a"/>
    <w:rsid w:val="00365F9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16"/>
    <w:next w:val="a0"/>
    <w:link w:val="aff"/>
    <w:qFormat/>
    <w:rsid w:val="00365F96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e"/>
    <w:rsid w:val="00365F96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paragraph" w:customStyle="1" w:styleId="312">
    <w:name w:val="Основной текст с отступом 31"/>
    <w:basedOn w:val="a"/>
    <w:rsid w:val="00365F96"/>
    <w:pPr>
      <w:shd w:val="clear" w:color="auto" w:fill="FFFFFF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w w:val="101"/>
      <w:sz w:val="24"/>
      <w:szCs w:val="24"/>
      <w:lang w:eastAsia="ar-SA"/>
    </w:rPr>
  </w:style>
  <w:style w:type="paragraph" w:styleId="aff0">
    <w:name w:val="footer"/>
    <w:basedOn w:val="a"/>
    <w:link w:val="1d"/>
    <w:uiPriority w:val="99"/>
    <w:rsid w:val="00365F9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f0"/>
    <w:uiPriority w:val="99"/>
    <w:rsid w:val="00365F9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1">
    <w:name w:val="Содержимое врезки"/>
    <w:basedOn w:val="a0"/>
    <w:rsid w:val="00365F96"/>
  </w:style>
  <w:style w:type="paragraph" w:customStyle="1" w:styleId="aff2">
    <w:name w:val="Содержимое таблицы"/>
    <w:basedOn w:val="a"/>
    <w:rsid w:val="00365F9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365F96"/>
    <w:pPr>
      <w:jc w:val="center"/>
    </w:pPr>
    <w:rPr>
      <w:b/>
      <w:bCs/>
    </w:rPr>
  </w:style>
  <w:style w:type="paragraph" w:styleId="aff4">
    <w:name w:val="header"/>
    <w:basedOn w:val="a"/>
    <w:link w:val="24"/>
    <w:uiPriority w:val="99"/>
    <w:rsid w:val="00365F9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4">
    <w:name w:val="Верхний колонтитул Знак2"/>
    <w:link w:val="aff4"/>
    <w:uiPriority w:val="99"/>
    <w:rsid w:val="00365F9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5">
    <w:name w:val="Верхний колонтитул Знак"/>
    <w:basedOn w:val="a1"/>
    <w:rsid w:val="00365F96"/>
  </w:style>
  <w:style w:type="paragraph" w:customStyle="1" w:styleId="34">
    <w:name w:val="Заголовок 3+"/>
    <w:basedOn w:val="a"/>
    <w:rsid w:val="00365F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6">
    <w:name w:val="Новый"/>
    <w:basedOn w:val="a"/>
    <w:rsid w:val="00365F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Текст примечания Знак"/>
    <w:link w:val="aff8"/>
    <w:uiPriority w:val="99"/>
    <w:semiHidden/>
    <w:rsid w:val="00365F96"/>
    <w:rPr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365F96"/>
    <w:pPr>
      <w:spacing w:after="0" w:line="240" w:lineRule="auto"/>
    </w:pPr>
    <w:rPr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365F96"/>
    <w:rPr>
      <w:sz w:val="20"/>
      <w:szCs w:val="20"/>
    </w:rPr>
  </w:style>
  <w:style w:type="character" w:customStyle="1" w:styleId="aff9">
    <w:name w:val="Тема примечания Знак"/>
    <w:link w:val="affa"/>
    <w:uiPriority w:val="99"/>
    <w:semiHidden/>
    <w:rsid w:val="00365F96"/>
    <w:rPr>
      <w:rFonts w:eastAsia="Calibri"/>
      <w:b/>
      <w:bCs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365F96"/>
    <w:rPr>
      <w:rFonts w:eastAsia="Calibri"/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365F96"/>
    <w:rPr>
      <w:b/>
      <w:bCs/>
      <w:sz w:val="20"/>
      <w:szCs w:val="20"/>
    </w:rPr>
  </w:style>
  <w:style w:type="paragraph" w:customStyle="1" w:styleId="Style1">
    <w:name w:val="Style1"/>
    <w:basedOn w:val="a"/>
    <w:rsid w:val="003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Схема документа Знак2"/>
    <w:link w:val="affb"/>
    <w:semiHidden/>
    <w:rsid w:val="00365F96"/>
    <w:rPr>
      <w:rFonts w:ascii="Tahoma" w:eastAsia="Calibri" w:hAnsi="Tahoma" w:cs="Tahoma"/>
      <w:shd w:val="clear" w:color="auto" w:fill="000080"/>
    </w:rPr>
  </w:style>
  <w:style w:type="paragraph" w:styleId="affb">
    <w:name w:val="Document Map"/>
    <w:basedOn w:val="a"/>
    <w:link w:val="25"/>
    <w:semiHidden/>
    <w:rsid w:val="00365F96"/>
    <w:pPr>
      <w:shd w:val="clear" w:color="auto" w:fill="000080"/>
      <w:spacing w:after="0" w:line="240" w:lineRule="auto"/>
    </w:pPr>
    <w:rPr>
      <w:rFonts w:ascii="Tahoma" w:eastAsia="Calibri" w:hAnsi="Tahoma" w:cs="Tahoma"/>
    </w:rPr>
  </w:style>
  <w:style w:type="character" w:customStyle="1" w:styleId="affc">
    <w:name w:val="Схема документа Знак"/>
    <w:basedOn w:val="a1"/>
    <w:rsid w:val="00365F96"/>
    <w:rPr>
      <w:rFonts w:ascii="Segoe UI" w:hAnsi="Segoe UI" w:cs="Segoe UI"/>
      <w:sz w:val="16"/>
      <w:szCs w:val="16"/>
    </w:rPr>
  </w:style>
  <w:style w:type="paragraph" w:customStyle="1" w:styleId="Zag1">
    <w:name w:val="Zag_1"/>
    <w:basedOn w:val="a"/>
    <w:uiPriority w:val="99"/>
    <w:rsid w:val="00365F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365F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65F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26">
    <w:name w:val="toc 2"/>
    <w:basedOn w:val="a"/>
    <w:next w:val="a"/>
    <w:rsid w:val="00365F96"/>
    <w:pPr>
      <w:widowControl w:val="0"/>
      <w:suppressAutoHyphens/>
      <w:autoSpaceDE w:val="0"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5">
    <w:name w:val="toc 3"/>
    <w:basedOn w:val="a"/>
    <w:next w:val="a"/>
    <w:rsid w:val="00365F96"/>
    <w:pPr>
      <w:widowControl w:val="0"/>
      <w:suppressAutoHyphens/>
      <w:autoSpaceDE w:val="0"/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0">
    <w:name w:val="toc 1"/>
    <w:basedOn w:val="a"/>
    <w:rsid w:val="00365F96"/>
    <w:pPr>
      <w:widowControl w:val="0"/>
      <w:suppressLineNumbers/>
      <w:tabs>
        <w:tab w:val="right" w:leader="do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41">
    <w:name w:val="toc 4"/>
    <w:basedOn w:val="a"/>
    <w:rsid w:val="00365F96"/>
    <w:pPr>
      <w:widowControl w:val="0"/>
      <w:suppressLineNumbers/>
      <w:tabs>
        <w:tab w:val="right" w:leader="dot" w:pos="8789"/>
      </w:tabs>
      <w:suppressAutoHyphens/>
      <w:autoSpaceDE w:val="0"/>
      <w:spacing w:after="0" w:line="240" w:lineRule="auto"/>
      <w:ind w:left="849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51">
    <w:name w:val="toc 5"/>
    <w:basedOn w:val="a"/>
    <w:rsid w:val="00365F96"/>
    <w:pPr>
      <w:widowControl w:val="0"/>
      <w:suppressLineNumbers/>
      <w:tabs>
        <w:tab w:val="right" w:leader="dot" w:pos="8506"/>
      </w:tabs>
      <w:suppressAutoHyphens/>
      <w:autoSpaceDE w:val="0"/>
      <w:spacing w:after="0" w:line="240" w:lineRule="auto"/>
      <w:ind w:left="1132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rsid w:val="00365F96"/>
  </w:style>
  <w:style w:type="paragraph" w:customStyle="1" w:styleId="Zag3">
    <w:name w:val="Zag_3"/>
    <w:basedOn w:val="a"/>
    <w:rsid w:val="00365F96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213">
    <w:name w:val="Маркированный список 21"/>
    <w:basedOn w:val="a"/>
    <w:rsid w:val="00365F9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WW8Num29z1">
    <w:name w:val="WW8Num29z1"/>
    <w:rsid w:val="00365F96"/>
    <w:rPr>
      <w:rFonts w:ascii="OpenSymbol" w:hAnsi="OpenSymbol" w:cs="OpenSymbol"/>
    </w:rPr>
  </w:style>
  <w:style w:type="character" w:customStyle="1" w:styleId="WW8Num29z2">
    <w:name w:val="WW8Num29z2"/>
    <w:rsid w:val="00365F96"/>
    <w:rPr>
      <w:rFonts w:ascii="Arial" w:hAnsi="Arial" w:cs="Arial"/>
      <w:color w:val="008080"/>
      <w:sz w:val="32"/>
    </w:rPr>
  </w:style>
  <w:style w:type="character" w:customStyle="1" w:styleId="42">
    <w:name w:val="Основной шрифт абзаца4"/>
    <w:rsid w:val="00365F96"/>
  </w:style>
  <w:style w:type="character" w:customStyle="1" w:styleId="36">
    <w:name w:val="Основной шрифт абзаца3"/>
    <w:rsid w:val="00365F96"/>
  </w:style>
  <w:style w:type="character" w:customStyle="1" w:styleId="27">
    <w:name w:val="Текст сноски Знак2"/>
    <w:rsid w:val="00365F96"/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Верхний колонтитул Знак1"/>
    <w:rsid w:val="00365F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Подзаголовок Знак2"/>
    <w:rsid w:val="00365F96"/>
    <w:rPr>
      <w:rFonts w:ascii="Cambria" w:eastAsia="Times New Roman" w:hAnsi="Cambria" w:cs="Cambria"/>
      <w:sz w:val="24"/>
      <w:szCs w:val="24"/>
    </w:rPr>
  </w:style>
  <w:style w:type="character" w:customStyle="1" w:styleId="1f2">
    <w:name w:val="Основной текст Знак1"/>
    <w:rsid w:val="00365F96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9">
    <w:name w:val="Основной текст с отступом Знак2"/>
    <w:rsid w:val="00365F96"/>
    <w:rPr>
      <w:rFonts w:ascii="Calibri" w:eastAsia="Calibri" w:hAnsi="Calibri" w:cs="Calibri"/>
    </w:rPr>
  </w:style>
  <w:style w:type="character" w:customStyle="1" w:styleId="2a">
    <w:name w:val="Текст выноски Знак2"/>
    <w:rsid w:val="00365F96"/>
    <w:rPr>
      <w:rFonts w:ascii="Tahoma" w:eastAsia="Times New Roman" w:hAnsi="Tahoma" w:cs="Tahoma"/>
      <w:sz w:val="16"/>
      <w:szCs w:val="16"/>
      <w:lang w:val="en-US"/>
    </w:rPr>
  </w:style>
  <w:style w:type="character" w:customStyle="1" w:styleId="2b">
    <w:name w:val="Основной шрифт абзаца2"/>
    <w:rsid w:val="00365F96"/>
  </w:style>
  <w:style w:type="character" w:customStyle="1" w:styleId="WW-Absatz-Standardschriftart11">
    <w:name w:val="WW-Absatz-Standardschriftart11"/>
    <w:rsid w:val="00365F96"/>
  </w:style>
  <w:style w:type="character" w:customStyle="1" w:styleId="WW8Num13z3">
    <w:name w:val="WW8Num13z3"/>
    <w:rsid w:val="00365F96"/>
    <w:rPr>
      <w:rFonts w:ascii="Symbol" w:hAnsi="Symbol" w:cs="Symbol"/>
    </w:rPr>
  </w:style>
  <w:style w:type="character" w:customStyle="1" w:styleId="WW8Num15z3">
    <w:name w:val="WW8Num15z3"/>
    <w:rsid w:val="00365F96"/>
    <w:rPr>
      <w:rFonts w:ascii="Symbol" w:hAnsi="Symbol" w:cs="Symbol"/>
    </w:rPr>
  </w:style>
  <w:style w:type="character" w:customStyle="1" w:styleId="WW8Num17z1">
    <w:name w:val="WW8Num17z1"/>
    <w:rsid w:val="00365F96"/>
    <w:rPr>
      <w:rFonts w:ascii="Courier New" w:hAnsi="Courier New" w:cs="Courier New"/>
    </w:rPr>
  </w:style>
  <w:style w:type="character" w:customStyle="1" w:styleId="WW8Num17z3">
    <w:name w:val="WW8Num17z3"/>
    <w:rsid w:val="00365F96"/>
    <w:rPr>
      <w:rFonts w:ascii="Symbol" w:hAnsi="Symbol" w:cs="Symbol"/>
    </w:rPr>
  </w:style>
  <w:style w:type="character" w:customStyle="1" w:styleId="WW8Num19z1">
    <w:name w:val="WW8Num19z1"/>
    <w:rsid w:val="00365F96"/>
    <w:rPr>
      <w:rFonts w:ascii="OpenSymbol" w:hAnsi="OpenSymbol" w:cs="OpenSymbol"/>
    </w:rPr>
  </w:style>
  <w:style w:type="character" w:customStyle="1" w:styleId="WW8Num20z3">
    <w:name w:val="WW8Num20z3"/>
    <w:rsid w:val="00365F96"/>
    <w:rPr>
      <w:rFonts w:ascii="Symbol" w:hAnsi="Symbol" w:cs="Symbol"/>
    </w:rPr>
  </w:style>
  <w:style w:type="character" w:customStyle="1" w:styleId="WW8Num21z3">
    <w:name w:val="WW8Num21z3"/>
    <w:rsid w:val="00365F96"/>
    <w:rPr>
      <w:rFonts w:ascii="Symbol" w:hAnsi="Symbol" w:cs="Symbol"/>
    </w:rPr>
  </w:style>
  <w:style w:type="character" w:customStyle="1" w:styleId="WW8Num25z3">
    <w:name w:val="WW8Num25z3"/>
    <w:rsid w:val="00365F96"/>
    <w:rPr>
      <w:rFonts w:ascii="Symbol" w:hAnsi="Symbol" w:cs="Symbol"/>
    </w:rPr>
  </w:style>
  <w:style w:type="character" w:customStyle="1" w:styleId="WW8Num27z3">
    <w:name w:val="WW8Num27z3"/>
    <w:rsid w:val="00365F96"/>
    <w:rPr>
      <w:rFonts w:ascii="Symbol" w:hAnsi="Symbol" w:cs="Symbol"/>
    </w:rPr>
  </w:style>
  <w:style w:type="character" w:customStyle="1" w:styleId="WW8Num28z3">
    <w:name w:val="WW8Num28z3"/>
    <w:rsid w:val="00365F96"/>
    <w:rPr>
      <w:rFonts w:ascii="Symbol" w:hAnsi="Symbol" w:cs="Symbol"/>
    </w:rPr>
  </w:style>
  <w:style w:type="character" w:customStyle="1" w:styleId="WW8Num31z3">
    <w:name w:val="WW8Num31z3"/>
    <w:rsid w:val="00365F96"/>
    <w:rPr>
      <w:rFonts w:ascii="Symbol" w:hAnsi="Symbol" w:cs="Symbol"/>
    </w:rPr>
  </w:style>
  <w:style w:type="character" w:customStyle="1" w:styleId="WW8Num32z3">
    <w:name w:val="WW8Num32z3"/>
    <w:rsid w:val="00365F96"/>
    <w:rPr>
      <w:rFonts w:ascii="Symbol" w:hAnsi="Symbol" w:cs="Symbol"/>
    </w:rPr>
  </w:style>
  <w:style w:type="character" w:customStyle="1" w:styleId="WW8Num33z3">
    <w:name w:val="WW8Num33z3"/>
    <w:rsid w:val="00365F96"/>
    <w:rPr>
      <w:rFonts w:ascii="Symbol" w:hAnsi="Symbol" w:cs="Symbol"/>
    </w:rPr>
  </w:style>
  <w:style w:type="character" w:customStyle="1" w:styleId="WW8Num35z1">
    <w:name w:val="WW8Num35z1"/>
    <w:rsid w:val="00365F96"/>
    <w:rPr>
      <w:rFonts w:ascii="OpenSymbol" w:hAnsi="OpenSymbol" w:cs="OpenSymbol"/>
    </w:rPr>
  </w:style>
  <w:style w:type="character" w:customStyle="1" w:styleId="WW8Num36z3">
    <w:name w:val="WW8Num36z3"/>
    <w:rsid w:val="00365F96"/>
    <w:rPr>
      <w:rFonts w:ascii="Symbol" w:hAnsi="Symbol" w:cs="Symbol"/>
    </w:rPr>
  </w:style>
  <w:style w:type="character" w:customStyle="1" w:styleId="WW8Num37z3">
    <w:name w:val="WW8Num37z3"/>
    <w:rsid w:val="00365F96"/>
    <w:rPr>
      <w:rFonts w:ascii="Symbol" w:hAnsi="Symbol" w:cs="Symbol"/>
    </w:rPr>
  </w:style>
  <w:style w:type="character" w:customStyle="1" w:styleId="WW8Num39z3">
    <w:name w:val="WW8Num39z3"/>
    <w:rsid w:val="00365F96"/>
    <w:rPr>
      <w:rFonts w:ascii="Symbol" w:hAnsi="Symbol" w:cs="Symbol"/>
    </w:rPr>
  </w:style>
  <w:style w:type="character" w:customStyle="1" w:styleId="WW8Num41z3">
    <w:name w:val="WW8Num41z3"/>
    <w:rsid w:val="00365F96"/>
    <w:rPr>
      <w:rFonts w:ascii="Symbol" w:hAnsi="Symbol" w:cs="Symbol"/>
    </w:rPr>
  </w:style>
  <w:style w:type="character" w:customStyle="1" w:styleId="WW8Num45z3">
    <w:name w:val="WW8Num45z3"/>
    <w:rsid w:val="00365F96"/>
    <w:rPr>
      <w:rFonts w:ascii="Symbol" w:hAnsi="Symbol" w:cs="Symbol"/>
    </w:rPr>
  </w:style>
  <w:style w:type="character" w:customStyle="1" w:styleId="WW8Num46z3">
    <w:name w:val="WW8Num46z3"/>
    <w:rsid w:val="00365F96"/>
    <w:rPr>
      <w:rFonts w:ascii="Symbol" w:hAnsi="Symbol" w:cs="Symbol"/>
    </w:rPr>
  </w:style>
  <w:style w:type="character" w:customStyle="1" w:styleId="WW8Num47z3">
    <w:name w:val="WW8Num47z3"/>
    <w:rsid w:val="00365F96"/>
    <w:rPr>
      <w:rFonts w:ascii="Symbol" w:hAnsi="Symbol" w:cs="Symbol"/>
    </w:rPr>
  </w:style>
  <w:style w:type="character" w:customStyle="1" w:styleId="Osnova1">
    <w:name w:val="Osnova1"/>
    <w:rsid w:val="00365F96"/>
  </w:style>
  <w:style w:type="character" w:customStyle="1" w:styleId="Zag21">
    <w:name w:val="Zag_21"/>
    <w:rsid w:val="00365F96"/>
  </w:style>
  <w:style w:type="character" w:customStyle="1" w:styleId="Zag31">
    <w:name w:val="Zag_31"/>
    <w:rsid w:val="00365F96"/>
  </w:style>
  <w:style w:type="character" w:customStyle="1" w:styleId="affd">
    <w:name w:val="Без интервала Знак"/>
    <w:rsid w:val="00365F96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FontStyle87">
    <w:name w:val="Font Style87"/>
    <w:rsid w:val="00365F96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rsid w:val="00365F96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rsid w:val="00365F96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rsid w:val="00365F96"/>
    <w:rPr>
      <w:rFonts w:ascii="Calibri" w:hAnsi="Calibri" w:cs="Calibri"/>
      <w:b/>
      <w:bCs/>
      <w:sz w:val="26"/>
      <w:szCs w:val="26"/>
    </w:rPr>
  </w:style>
  <w:style w:type="character" w:customStyle="1" w:styleId="affe">
    <w:name w:val="МОН Знак"/>
    <w:rsid w:val="00365F96"/>
    <w:rPr>
      <w:sz w:val="28"/>
      <w:szCs w:val="24"/>
      <w:lang w:val="ru-RU" w:eastAsia="ar-SA" w:bidi="ar-SA"/>
    </w:rPr>
  </w:style>
  <w:style w:type="character" w:customStyle="1" w:styleId="150">
    <w:name w:val="Знак15"/>
    <w:rsid w:val="00365F96"/>
    <w:rPr>
      <w:rFonts w:ascii="MS Mincho" w:eastAsia="MS Mincho" w:hAnsi="MS Mincho" w:cs="MS Mincho"/>
      <w:b/>
      <w:bCs/>
      <w:color w:val="993300"/>
      <w:sz w:val="28"/>
      <w:szCs w:val="28"/>
      <w:lang w:val="ru-RU" w:eastAsia="ar-SA" w:bidi="ar-SA"/>
    </w:rPr>
  </w:style>
  <w:style w:type="character" w:customStyle="1" w:styleId="81">
    <w:name w:val="Знак8"/>
    <w:rsid w:val="00365F96"/>
    <w:rPr>
      <w:rFonts w:ascii="Monotype Corsiva" w:hAnsi="Monotype Corsiva"/>
      <w:b/>
      <w:color w:val="993300"/>
      <w:sz w:val="48"/>
      <w:effect w:val="none"/>
      <w:lang w:val="ru-RU"/>
    </w:rPr>
  </w:style>
  <w:style w:type="character" w:customStyle="1" w:styleId="61">
    <w:name w:val="Знак6"/>
    <w:rsid w:val="00365F96"/>
    <w:rPr>
      <w:rFonts w:ascii="Monotype Corsiva" w:hAnsi="Monotype Corsiva"/>
      <w:b/>
      <w:color w:val="993300"/>
      <w:sz w:val="48"/>
      <w:effect w:val="none"/>
      <w:lang w:val="ru-RU"/>
    </w:rPr>
  </w:style>
  <w:style w:type="character" w:customStyle="1" w:styleId="afff">
    <w:name w:val="Текст Знак"/>
    <w:rsid w:val="00365F96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2c">
    <w:name w:val="Знак Знак2"/>
    <w:rsid w:val="00365F96"/>
    <w:rPr>
      <w:sz w:val="28"/>
      <w:szCs w:val="24"/>
      <w:lang w:val="ru-RU" w:eastAsia="ar-SA" w:bidi="ar-SA"/>
    </w:rPr>
  </w:style>
  <w:style w:type="character" w:customStyle="1" w:styleId="1f3">
    <w:name w:val="Знак Знак1"/>
    <w:rsid w:val="00365F96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postbody">
    <w:name w:val="postbody"/>
    <w:rsid w:val="00365F96"/>
  </w:style>
  <w:style w:type="character" w:customStyle="1" w:styleId="afff0">
    <w:name w:val="Знак Знак"/>
    <w:rsid w:val="00365F96"/>
    <w:rPr>
      <w:sz w:val="28"/>
      <w:lang w:val="ru-RU" w:eastAsia="ar-SA" w:bidi="ar-SA"/>
    </w:rPr>
  </w:style>
  <w:style w:type="character" w:customStyle="1" w:styleId="FontStyle11">
    <w:name w:val="Font Style11"/>
    <w:rsid w:val="00365F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rsid w:val="00365F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365F96"/>
    <w:rPr>
      <w:rFonts w:ascii="Calibri" w:hAnsi="Calibri" w:cs="Calibri"/>
      <w:sz w:val="34"/>
      <w:szCs w:val="34"/>
    </w:rPr>
  </w:style>
  <w:style w:type="character" w:customStyle="1" w:styleId="FontStyle14">
    <w:name w:val="Font Style14"/>
    <w:rsid w:val="00365F96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rsid w:val="00365F96"/>
    <w:rPr>
      <w:rFonts w:ascii="Calibri" w:eastAsia="Calibri" w:hAnsi="Calibri" w:cs="Calibri"/>
      <w:color w:val="000000"/>
      <w:sz w:val="28"/>
      <w:szCs w:val="28"/>
      <w:lang w:val="ru-RU" w:eastAsia="ar-SA" w:bidi="ar-SA"/>
    </w:rPr>
  </w:style>
  <w:style w:type="character" w:customStyle="1" w:styleId="FontStyle99">
    <w:name w:val="Font Style99"/>
    <w:rsid w:val="00365F96"/>
    <w:rPr>
      <w:rFonts w:ascii="Calibri" w:hAnsi="Calibri" w:cs="Calibri"/>
      <w:sz w:val="20"/>
      <w:szCs w:val="20"/>
    </w:rPr>
  </w:style>
  <w:style w:type="character" w:customStyle="1" w:styleId="FontStyle86">
    <w:name w:val="Font Style86"/>
    <w:rsid w:val="00365F96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rsid w:val="00365F96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rsid w:val="00365F96"/>
    <w:rPr>
      <w:rFonts w:ascii="Arial" w:hAnsi="Arial" w:cs="Arial"/>
      <w:sz w:val="18"/>
      <w:szCs w:val="18"/>
    </w:rPr>
  </w:style>
  <w:style w:type="character" w:customStyle="1" w:styleId="fontstyle18">
    <w:name w:val="fontstyle18"/>
    <w:rsid w:val="00365F96"/>
    <w:rPr>
      <w:rFonts w:ascii="Times New Roman" w:hAnsi="Times New Roman" w:cs="Times New Roman"/>
    </w:rPr>
  </w:style>
  <w:style w:type="character" w:customStyle="1" w:styleId="fontstyle20">
    <w:name w:val="fontstyle20"/>
    <w:rsid w:val="00365F96"/>
    <w:rPr>
      <w:rFonts w:ascii="Times New Roman" w:hAnsi="Times New Roman" w:cs="Times New Roman"/>
    </w:rPr>
  </w:style>
  <w:style w:type="character" w:customStyle="1" w:styleId="ebody">
    <w:name w:val="ebody"/>
    <w:rsid w:val="00365F96"/>
  </w:style>
  <w:style w:type="character" w:customStyle="1" w:styleId="180">
    <w:name w:val="Знак18"/>
    <w:rsid w:val="00365F96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character" w:customStyle="1" w:styleId="170">
    <w:name w:val="Знак17"/>
    <w:rsid w:val="00365F96"/>
    <w:rPr>
      <w:rFonts w:ascii="Calibri" w:eastAsia="Calibri" w:hAnsi="Calibri" w:cs="Calibri"/>
      <w:b/>
      <w:bCs/>
      <w:sz w:val="28"/>
      <w:szCs w:val="28"/>
      <w:lang w:val="ru-RU" w:eastAsia="ar-SA" w:bidi="ar-SA"/>
    </w:rPr>
  </w:style>
  <w:style w:type="character" w:customStyle="1" w:styleId="160">
    <w:name w:val="Знак16"/>
    <w:rsid w:val="00365F96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2d">
    <w:name w:val="Знак2"/>
    <w:rsid w:val="00365F96"/>
    <w:rPr>
      <w:rFonts w:ascii="Calibri" w:eastAsia="Calibri" w:hAnsi="Calibri" w:cs="Calibri"/>
      <w:b/>
      <w:bCs/>
      <w:sz w:val="28"/>
      <w:szCs w:val="28"/>
      <w:lang w:val="ru-RU" w:eastAsia="ar-SA" w:bidi="ar-SA"/>
    </w:rPr>
  </w:style>
  <w:style w:type="character" w:customStyle="1" w:styleId="140">
    <w:name w:val="Знак14"/>
    <w:rsid w:val="00365F96"/>
    <w:rPr>
      <w:rFonts w:ascii="Calibri" w:eastAsia="Calibri" w:hAnsi="Calibri" w:cs="Calibri"/>
      <w:b/>
      <w:bCs/>
      <w:color w:val="000000"/>
      <w:sz w:val="24"/>
      <w:szCs w:val="24"/>
      <w:lang w:val="ru-RU" w:eastAsia="ar-SA" w:bidi="ar-SA"/>
    </w:rPr>
  </w:style>
  <w:style w:type="character" w:customStyle="1" w:styleId="130">
    <w:name w:val="Знак13"/>
    <w:rsid w:val="00365F96"/>
    <w:rPr>
      <w:rFonts w:ascii="Calibri" w:eastAsia="Calibri" w:hAnsi="Calibri" w:cs="Calibri"/>
      <w:b/>
      <w:bCs/>
      <w:sz w:val="24"/>
      <w:szCs w:val="24"/>
      <w:lang w:val="ru-RU" w:eastAsia="ar-SA" w:bidi="ar-SA"/>
    </w:rPr>
  </w:style>
  <w:style w:type="character" w:customStyle="1" w:styleId="120">
    <w:name w:val="Знак12"/>
    <w:rsid w:val="00365F96"/>
    <w:rPr>
      <w:rFonts w:ascii="Calibri" w:eastAsia="Calibri" w:hAnsi="Calibri" w:cs="Calibri"/>
      <w:b/>
      <w:bCs/>
      <w:sz w:val="24"/>
      <w:szCs w:val="24"/>
      <w:lang w:val="ru-RU" w:eastAsia="ar-SA" w:bidi="ar-SA"/>
    </w:rPr>
  </w:style>
  <w:style w:type="character" w:customStyle="1" w:styleId="110">
    <w:name w:val="Знак11"/>
    <w:rsid w:val="00365F96"/>
    <w:rPr>
      <w:rFonts w:ascii="Calibri" w:eastAsia="Calibri" w:hAnsi="Calibri" w:cs="Calibri"/>
      <w:b/>
      <w:bCs/>
      <w:color w:val="000000"/>
      <w:sz w:val="36"/>
      <w:szCs w:val="36"/>
      <w:lang w:val="ru-RU" w:eastAsia="ar-SA" w:bidi="ar-SA"/>
    </w:rPr>
  </w:style>
  <w:style w:type="character" w:customStyle="1" w:styleId="100">
    <w:name w:val="Знак10"/>
    <w:rsid w:val="00365F96"/>
    <w:rPr>
      <w:rFonts w:ascii="Calibri" w:eastAsia="Calibri" w:hAnsi="Calibri" w:cs="Calibri"/>
      <w:b/>
      <w:bCs/>
      <w:sz w:val="36"/>
      <w:szCs w:val="36"/>
      <w:lang w:val="ru-RU" w:eastAsia="ar-SA" w:bidi="ar-SA"/>
    </w:rPr>
  </w:style>
  <w:style w:type="character" w:customStyle="1" w:styleId="afff1">
    <w:name w:val="Знак"/>
    <w:rsid w:val="00365F96"/>
    <w:rPr>
      <w:sz w:val="24"/>
      <w:szCs w:val="24"/>
      <w:lang w:val="en-US" w:eastAsia="ar-SA" w:bidi="ar-SA"/>
    </w:rPr>
  </w:style>
  <w:style w:type="character" w:customStyle="1" w:styleId="43">
    <w:name w:val="Знак4"/>
    <w:rsid w:val="00365F96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71">
    <w:name w:val="Знак7"/>
    <w:rsid w:val="00365F96"/>
    <w:rPr>
      <w:sz w:val="24"/>
      <w:szCs w:val="24"/>
      <w:lang w:val="en-US" w:eastAsia="ar-SA" w:bidi="ar-SA"/>
    </w:rPr>
  </w:style>
  <w:style w:type="character" w:customStyle="1" w:styleId="37">
    <w:name w:val="Знак3"/>
    <w:rsid w:val="00365F96"/>
    <w:rPr>
      <w:rFonts w:ascii="MS Mincho" w:eastAsia="MS Mincho" w:hAnsi="MS Mincho" w:cs="MS Mincho"/>
      <w:sz w:val="28"/>
      <w:szCs w:val="28"/>
      <w:lang w:val="ru-RU" w:eastAsia="ar-SA" w:bidi="ar-SA"/>
    </w:rPr>
  </w:style>
  <w:style w:type="character" w:customStyle="1" w:styleId="52">
    <w:name w:val="Знак5"/>
    <w:rsid w:val="00365F96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151">
    <w:name w:val="Знак151"/>
    <w:rsid w:val="00365F96"/>
    <w:rPr>
      <w:rFonts w:ascii="MS Mincho" w:eastAsia="MS Mincho" w:hAnsi="MS Mincho" w:cs="MS Mincho"/>
      <w:b/>
      <w:bCs/>
      <w:color w:val="993300"/>
      <w:sz w:val="28"/>
      <w:szCs w:val="28"/>
      <w:lang w:val="ru-RU" w:eastAsia="ar-SA" w:bidi="ar-SA"/>
    </w:rPr>
  </w:style>
  <w:style w:type="character" w:customStyle="1" w:styleId="810">
    <w:name w:val="Знак81"/>
    <w:rsid w:val="00365F96"/>
    <w:rPr>
      <w:rFonts w:ascii="Monotype Corsiva" w:hAnsi="Monotype Corsiva"/>
      <w:b/>
      <w:color w:val="993300"/>
      <w:sz w:val="48"/>
      <w:effect w:val="none"/>
      <w:lang w:val="ru-RU"/>
    </w:rPr>
  </w:style>
  <w:style w:type="character" w:customStyle="1" w:styleId="610">
    <w:name w:val="Знак61"/>
    <w:rsid w:val="00365F96"/>
    <w:rPr>
      <w:rFonts w:ascii="Monotype Corsiva" w:hAnsi="Monotype Corsiva"/>
      <w:b/>
      <w:color w:val="993300"/>
      <w:sz w:val="48"/>
      <w:effect w:val="none"/>
      <w:lang w:val="ru-RU"/>
    </w:rPr>
  </w:style>
  <w:style w:type="character" w:customStyle="1" w:styleId="214">
    <w:name w:val="Знак Знак21"/>
    <w:rsid w:val="00365F96"/>
    <w:rPr>
      <w:sz w:val="28"/>
      <w:szCs w:val="24"/>
      <w:lang w:val="ru-RU" w:eastAsia="ar-SA" w:bidi="ar-SA"/>
    </w:rPr>
  </w:style>
  <w:style w:type="character" w:customStyle="1" w:styleId="111">
    <w:name w:val="Знак Знак11"/>
    <w:rsid w:val="00365F96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8">
    <w:name w:val="Знак Знак3"/>
    <w:rsid w:val="00365F96"/>
    <w:rPr>
      <w:sz w:val="28"/>
      <w:lang w:val="ru-RU" w:eastAsia="ar-SA" w:bidi="ar-SA"/>
    </w:rPr>
  </w:style>
  <w:style w:type="character" w:customStyle="1" w:styleId="afff2">
    <w:name w:val="Красная строка Знак"/>
    <w:rsid w:val="00365F96"/>
    <w:rPr>
      <w:rFonts w:ascii="Calibri" w:eastAsia="Calibri" w:hAnsi="Calibri" w:cs="Calibri"/>
      <w:color w:val="000000"/>
      <w:sz w:val="22"/>
      <w:szCs w:val="22"/>
      <w:lang w:val="ru-RU" w:eastAsia="ar-SA" w:bidi="ar-SA"/>
    </w:rPr>
  </w:style>
  <w:style w:type="character" w:customStyle="1" w:styleId="FontStyle22">
    <w:name w:val="Font Style22"/>
    <w:rsid w:val="00365F96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"/>
    <w:rsid w:val="00365F96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rsid w:val="00365F9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0">
    <w:name w:val="Font Style20"/>
    <w:rsid w:val="00365F96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rsid w:val="00365F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365F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365F96"/>
    <w:rPr>
      <w:rFonts w:ascii="Franklin Gothic Book" w:hAnsi="Franklin Gothic Book" w:cs="Franklin Gothic Book"/>
      <w:i/>
      <w:iCs/>
      <w:sz w:val="20"/>
      <w:szCs w:val="20"/>
    </w:rPr>
  </w:style>
  <w:style w:type="character" w:customStyle="1" w:styleId="FontStyle25">
    <w:name w:val="Font Style25"/>
    <w:rsid w:val="00365F96"/>
    <w:rPr>
      <w:rFonts w:ascii="Times New Roman" w:hAnsi="Times New Roman" w:cs="Times New Roman"/>
      <w:b/>
      <w:bCs/>
      <w:sz w:val="22"/>
      <w:szCs w:val="22"/>
    </w:rPr>
  </w:style>
  <w:style w:type="character" w:customStyle="1" w:styleId="WW-0">
    <w:name w:val="WW-Символ сноски"/>
    <w:rsid w:val="00365F96"/>
    <w:rPr>
      <w:vertAlign w:val="superscript"/>
    </w:rPr>
  </w:style>
  <w:style w:type="character" w:customStyle="1" w:styleId="1f4">
    <w:name w:val="Знак сноски1"/>
    <w:rsid w:val="00365F96"/>
    <w:rPr>
      <w:vertAlign w:val="superscript"/>
    </w:rPr>
  </w:style>
  <w:style w:type="character" w:customStyle="1" w:styleId="1f5">
    <w:name w:val="Знак концевой сноски1"/>
    <w:rsid w:val="00365F96"/>
    <w:rPr>
      <w:vertAlign w:val="superscript"/>
    </w:rPr>
  </w:style>
  <w:style w:type="character" w:customStyle="1" w:styleId="1f6">
    <w:name w:val="Подзаголовок Знак1"/>
    <w:rsid w:val="00365F96"/>
    <w:rPr>
      <w:rFonts w:ascii="Cambria" w:eastAsia="Times New Roman" w:hAnsi="Cambria" w:cs="Times New Roman"/>
      <w:sz w:val="24"/>
      <w:szCs w:val="24"/>
    </w:rPr>
  </w:style>
  <w:style w:type="character" w:customStyle="1" w:styleId="1f7">
    <w:name w:val="Текст выноски Знак1"/>
    <w:rsid w:val="00365F96"/>
    <w:rPr>
      <w:rFonts w:ascii="Tahoma" w:eastAsia="Times New Roman" w:hAnsi="Tahoma" w:cs="Tahoma"/>
      <w:sz w:val="16"/>
      <w:szCs w:val="16"/>
      <w:lang w:val="en-US"/>
    </w:rPr>
  </w:style>
  <w:style w:type="character" w:customStyle="1" w:styleId="2e">
    <w:name w:val="Знак сноски2"/>
    <w:rsid w:val="00365F96"/>
    <w:rPr>
      <w:vertAlign w:val="superscript"/>
    </w:rPr>
  </w:style>
  <w:style w:type="character" w:customStyle="1" w:styleId="2f">
    <w:name w:val="Знак концевой сноски2"/>
    <w:rsid w:val="00365F96"/>
    <w:rPr>
      <w:vertAlign w:val="superscript"/>
    </w:rPr>
  </w:style>
  <w:style w:type="character" w:customStyle="1" w:styleId="1f8">
    <w:name w:val="Схема документа Знак1"/>
    <w:rsid w:val="00365F96"/>
    <w:rPr>
      <w:rFonts w:ascii="Tahoma" w:hAnsi="Tahoma" w:cs="Tahoma"/>
      <w:sz w:val="16"/>
      <w:szCs w:val="16"/>
      <w:lang w:val="en-US"/>
    </w:rPr>
  </w:style>
  <w:style w:type="paragraph" w:customStyle="1" w:styleId="39">
    <w:name w:val="Название3"/>
    <w:basedOn w:val="a"/>
    <w:rsid w:val="00365F9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4">
    <w:name w:val="Указатель4"/>
    <w:basedOn w:val="a"/>
    <w:rsid w:val="00365F9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f0">
    <w:name w:val="Название2"/>
    <w:basedOn w:val="a"/>
    <w:rsid w:val="00365F9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a">
    <w:name w:val="Указатель3"/>
    <w:basedOn w:val="a"/>
    <w:rsid w:val="00365F9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f9">
    <w:name w:val="Название объекта1"/>
    <w:basedOn w:val="a"/>
    <w:next w:val="afe"/>
    <w:rsid w:val="00365F9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2f1">
    <w:name w:val="Указатель2"/>
    <w:basedOn w:val="a"/>
    <w:rsid w:val="00365F9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WW-1">
    <w:name w:val="WW-Базовый"/>
    <w:rsid w:val="00365F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Arial Unicode MS" w:hAnsi="Arial" w:cs="Tahoma"/>
      <w:sz w:val="20"/>
      <w:szCs w:val="24"/>
      <w:lang w:eastAsia="ru-RU" w:bidi="ru-RU"/>
    </w:rPr>
  </w:style>
  <w:style w:type="paragraph" w:customStyle="1" w:styleId="afff3">
    <w:name w:val="Ξαϋχνϋι"/>
    <w:basedOn w:val="a"/>
    <w:rsid w:val="00365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afff4">
    <w:name w:val="Νξβϋι"/>
    <w:basedOn w:val="a"/>
    <w:rsid w:val="00365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zag4">
    <w:name w:val="zag_4"/>
    <w:basedOn w:val="a"/>
    <w:rsid w:val="00365F96"/>
    <w:pPr>
      <w:widowControl w:val="0"/>
      <w:suppressAutoHyphens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ar-SA"/>
    </w:rPr>
  </w:style>
  <w:style w:type="paragraph" w:customStyle="1" w:styleId="NormalPP">
    <w:name w:val="Normal PP"/>
    <w:basedOn w:val="a"/>
    <w:rsid w:val="00365F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paragraph" w:customStyle="1" w:styleId="text2">
    <w:name w:val="text2"/>
    <w:basedOn w:val="a"/>
    <w:rsid w:val="00365F96"/>
    <w:pPr>
      <w:widowControl w:val="0"/>
      <w:suppressAutoHyphens/>
      <w:autoSpaceDE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1fa">
    <w:name w:val="Абзац списка1"/>
    <w:basedOn w:val="a"/>
    <w:rsid w:val="00365F96"/>
    <w:pPr>
      <w:suppressAutoHyphens/>
      <w:spacing w:after="0" w:line="240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20">
    <w:name w:val="Style20"/>
    <w:basedOn w:val="a"/>
    <w:rsid w:val="00365F96"/>
    <w:pPr>
      <w:widowControl w:val="0"/>
      <w:suppressAutoHyphens/>
      <w:autoSpaceDE w:val="0"/>
      <w:spacing w:after="0" w:line="240" w:lineRule="exact"/>
      <w:ind w:firstLine="288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5">
    <w:name w:val="Style5"/>
    <w:basedOn w:val="a"/>
    <w:rsid w:val="00365F96"/>
    <w:pPr>
      <w:widowControl w:val="0"/>
      <w:suppressAutoHyphens/>
      <w:autoSpaceDE w:val="0"/>
      <w:spacing w:after="0" w:line="331" w:lineRule="exact"/>
      <w:ind w:firstLine="1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7">
    <w:name w:val="Style7"/>
    <w:basedOn w:val="a"/>
    <w:rsid w:val="00365F96"/>
    <w:pPr>
      <w:widowControl w:val="0"/>
      <w:suppressAutoHyphens/>
      <w:autoSpaceDE w:val="0"/>
      <w:spacing w:after="0" w:line="341" w:lineRule="exact"/>
      <w:ind w:firstLine="859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365F9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f5">
    <w:name w:val="МОН"/>
    <w:basedOn w:val="a"/>
    <w:rsid w:val="00365F9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b">
    <w:name w:val="Текст1"/>
    <w:basedOn w:val="a"/>
    <w:rsid w:val="00365F96"/>
    <w:pPr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365F96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fc">
    <w:name w:val="заголовок 1"/>
    <w:basedOn w:val="a"/>
    <w:next w:val="a"/>
    <w:rsid w:val="00365F96"/>
    <w:pPr>
      <w:keepNext/>
      <w:suppressAutoHyphens/>
      <w:autoSpaceDE w:val="0"/>
      <w:spacing w:before="240" w:after="60" w:line="240" w:lineRule="auto"/>
    </w:pPr>
    <w:rPr>
      <w:rFonts w:ascii="Arial" w:eastAsia="Calibri" w:hAnsi="Arial" w:cs="Arial"/>
      <w:b/>
      <w:bCs/>
      <w:kern w:val="1"/>
      <w:sz w:val="28"/>
      <w:szCs w:val="28"/>
      <w:lang w:eastAsia="ar-SA"/>
    </w:rPr>
  </w:style>
  <w:style w:type="paragraph" w:customStyle="1" w:styleId="2f2">
    <w:name w:val="заголовок 2"/>
    <w:basedOn w:val="a"/>
    <w:next w:val="a"/>
    <w:rsid w:val="00365F96"/>
    <w:pPr>
      <w:keepNext/>
      <w:suppressAutoHyphens/>
      <w:autoSpaceDE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  <w:lang w:eastAsia="ar-SA"/>
    </w:rPr>
  </w:style>
  <w:style w:type="paragraph" w:customStyle="1" w:styleId="3b">
    <w:name w:val="заголовок 3"/>
    <w:basedOn w:val="a"/>
    <w:next w:val="a"/>
    <w:rsid w:val="00365F96"/>
    <w:pPr>
      <w:keepNext/>
      <w:suppressAutoHyphens/>
      <w:autoSpaceDE w:val="0"/>
      <w:spacing w:before="240" w:after="6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2f3">
    <w:name w:val="çàãîëîâîê 2"/>
    <w:basedOn w:val="a"/>
    <w:next w:val="a"/>
    <w:rsid w:val="00365F96"/>
    <w:pPr>
      <w:keepNext/>
      <w:suppressAutoHyphens/>
      <w:autoSpaceDE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customStyle="1" w:styleId="Style2">
    <w:name w:val="Style2"/>
    <w:basedOn w:val="a"/>
    <w:rsid w:val="00365F96"/>
    <w:pPr>
      <w:widowControl w:val="0"/>
      <w:suppressAutoHyphens/>
      <w:autoSpaceDE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65F96"/>
    <w:pPr>
      <w:widowControl w:val="0"/>
      <w:suppressAutoHyphens/>
      <w:autoSpaceDE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365F96"/>
    <w:pPr>
      <w:widowControl w:val="0"/>
      <w:suppressAutoHyphens/>
      <w:autoSpaceDE w:val="0"/>
      <w:spacing w:after="0" w:line="342" w:lineRule="exact"/>
      <w:ind w:firstLine="706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82">
    <w:name w:val="заголовок 8"/>
    <w:basedOn w:val="a"/>
    <w:next w:val="a"/>
    <w:rsid w:val="00365F96"/>
    <w:pPr>
      <w:keepNext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62">
    <w:name w:val="заголовок 6"/>
    <w:basedOn w:val="a"/>
    <w:next w:val="a"/>
    <w:rsid w:val="00365F96"/>
    <w:pPr>
      <w:keepNext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">
    <w:name w:val="заголовок 7"/>
    <w:basedOn w:val="a"/>
    <w:next w:val="a"/>
    <w:rsid w:val="00365F96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5">
    <w:name w:val="заголовок 4"/>
    <w:basedOn w:val="a"/>
    <w:next w:val="a"/>
    <w:rsid w:val="00365F96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Style46">
    <w:name w:val="Style46"/>
    <w:basedOn w:val="a"/>
    <w:rsid w:val="00365F96"/>
    <w:pPr>
      <w:widowControl w:val="0"/>
      <w:suppressAutoHyphens/>
      <w:autoSpaceDE w:val="0"/>
      <w:spacing w:after="0" w:line="240" w:lineRule="exact"/>
      <w:ind w:firstLine="283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fr1">
    <w:name w:val="fr1"/>
    <w:basedOn w:val="a"/>
    <w:rsid w:val="00365F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"/>
    <w:rsid w:val="00365F96"/>
    <w:pPr>
      <w:suppressAutoHyphens/>
      <w:spacing w:before="280" w:after="280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ar-SA"/>
    </w:rPr>
  </w:style>
  <w:style w:type="paragraph" w:customStyle="1" w:styleId="style6">
    <w:name w:val="style6"/>
    <w:basedOn w:val="a"/>
    <w:rsid w:val="00365F9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70">
    <w:name w:val="style7"/>
    <w:basedOn w:val="a"/>
    <w:rsid w:val="00365F9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u-2-msonormal">
    <w:name w:val="u-2-msonormal"/>
    <w:basedOn w:val="a"/>
    <w:rsid w:val="00365F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365F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365F9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365F96"/>
    <w:pPr>
      <w:widowControl w:val="0"/>
      <w:suppressAutoHyphens/>
      <w:autoSpaceDE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Красная строка1"/>
    <w:basedOn w:val="a0"/>
    <w:rsid w:val="00365F96"/>
    <w:pPr>
      <w:spacing w:line="276" w:lineRule="auto"/>
      <w:ind w:firstLine="210"/>
    </w:pPr>
    <w:rPr>
      <w:rFonts w:ascii="Calibri" w:eastAsia="Calibri" w:hAnsi="Calibri"/>
      <w:sz w:val="22"/>
      <w:szCs w:val="22"/>
      <w:lang w:val="x-none"/>
    </w:rPr>
  </w:style>
  <w:style w:type="paragraph" w:customStyle="1" w:styleId="Style60">
    <w:name w:val="Style6"/>
    <w:basedOn w:val="a"/>
    <w:rsid w:val="00365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365F96"/>
    <w:pPr>
      <w:widowControl w:val="0"/>
      <w:suppressAutoHyphens/>
      <w:autoSpaceDE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365F96"/>
    <w:pPr>
      <w:widowControl w:val="0"/>
      <w:suppressAutoHyphens/>
      <w:autoSpaceDE w:val="0"/>
      <w:spacing w:after="0" w:line="275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65F96"/>
    <w:pPr>
      <w:widowControl w:val="0"/>
      <w:suppressAutoHyphens/>
      <w:autoSpaceDE w:val="0"/>
      <w:spacing w:after="0" w:line="282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365F96"/>
    <w:pPr>
      <w:widowControl w:val="0"/>
      <w:suppressAutoHyphens/>
      <w:autoSpaceDE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365F96"/>
    <w:pPr>
      <w:widowControl w:val="0"/>
      <w:suppressAutoHyphens/>
      <w:autoSpaceDE w:val="0"/>
      <w:spacing w:after="0" w:line="269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4">
    <w:name w:val="Абзац списка2"/>
    <w:basedOn w:val="a"/>
    <w:rsid w:val="00365F9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1fe">
    <w:name w:val="Обычный1"/>
    <w:basedOn w:val="a"/>
    <w:rsid w:val="00365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1ff">
    <w:name w:val="Схема документа1"/>
    <w:basedOn w:val="a"/>
    <w:rsid w:val="00365F9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paragraph" w:styleId="63">
    <w:name w:val="toc 6"/>
    <w:basedOn w:val="3a"/>
    <w:rsid w:val="00365F96"/>
    <w:pPr>
      <w:tabs>
        <w:tab w:val="right" w:leader="dot" w:pos="8223"/>
      </w:tabs>
      <w:ind w:left="1415"/>
    </w:pPr>
  </w:style>
  <w:style w:type="paragraph" w:styleId="73">
    <w:name w:val="toc 7"/>
    <w:basedOn w:val="3a"/>
    <w:rsid w:val="00365F96"/>
    <w:pPr>
      <w:tabs>
        <w:tab w:val="right" w:leader="dot" w:pos="7940"/>
      </w:tabs>
      <w:ind w:left="1698"/>
    </w:pPr>
  </w:style>
  <w:style w:type="paragraph" w:styleId="83">
    <w:name w:val="toc 8"/>
    <w:basedOn w:val="3a"/>
    <w:rsid w:val="00365F96"/>
    <w:pPr>
      <w:tabs>
        <w:tab w:val="right" w:leader="dot" w:pos="7657"/>
      </w:tabs>
      <w:ind w:left="1981"/>
    </w:pPr>
  </w:style>
  <w:style w:type="paragraph" w:styleId="92">
    <w:name w:val="toc 9"/>
    <w:basedOn w:val="3a"/>
    <w:rsid w:val="00365F96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3a"/>
    <w:rsid w:val="00365F96"/>
    <w:pPr>
      <w:tabs>
        <w:tab w:val="right" w:leader="dot" w:pos="7091"/>
      </w:tabs>
      <w:ind w:left="2547"/>
    </w:pPr>
  </w:style>
  <w:style w:type="paragraph" w:customStyle="1" w:styleId="2f5">
    <w:name w:val="Схема документа2"/>
    <w:basedOn w:val="a"/>
    <w:rsid w:val="00365F9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wP8">
    <w:name w:val="wP8"/>
    <w:basedOn w:val="a"/>
    <w:rsid w:val="00365F96"/>
    <w:pPr>
      <w:widowControl w:val="0"/>
      <w:suppressAutoHyphens/>
      <w:spacing w:after="0" w:line="240" w:lineRule="auto"/>
      <w:jc w:val="center"/>
    </w:pPr>
    <w:rPr>
      <w:rFonts w:ascii="Times New Roman" w:eastAsia="Arial1" w:hAnsi="Times New Roman" w:cs="Times New Roman"/>
      <w:kern w:val="1"/>
      <w:sz w:val="24"/>
      <w:szCs w:val="24"/>
    </w:rPr>
  </w:style>
  <w:style w:type="character" w:customStyle="1" w:styleId="1ff0">
    <w:name w:val="Стиль1 Знак"/>
    <w:link w:val="1ff1"/>
    <w:locked/>
    <w:rsid w:val="00365F96"/>
    <w:rPr>
      <w:rFonts w:ascii="Calibri" w:eastAsia="Calibri" w:hAnsi="Calibri"/>
      <w:sz w:val="28"/>
      <w:szCs w:val="28"/>
      <w:lang w:eastAsia="ar-SA"/>
    </w:rPr>
  </w:style>
  <w:style w:type="paragraph" w:customStyle="1" w:styleId="1ff1">
    <w:name w:val="Стиль1"/>
    <w:basedOn w:val="a"/>
    <w:link w:val="1ff0"/>
    <w:rsid w:val="00365F96"/>
    <w:pPr>
      <w:suppressAutoHyphens/>
      <w:spacing w:after="0" w:line="360" w:lineRule="auto"/>
      <w:ind w:firstLine="709"/>
      <w:jc w:val="both"/>
    </w:pPr>
    <w:rPr>
      <w:rFonts w:ascii="Calibri" w:eastAsia="Calibri" w:hAnsi="Calibri"/>
      <w:sz w:val="28"/>
      <w:szCs w:val="28"/>
      <w:lang w:eastAsia="ar-SA"/>
    </w:rPr>
  </w:style>
  <w:style w:type="character" w:customStyle="1" w:styleId="CharAttribute484">
    <w:name w:val="CharAttribute484"/>
    <w:uiPriority w:val="99"/>
    <w:rsid w:val="00365F9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365F9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365F96"/>
    <w:rPr>
      <w:rFonts w:ascii="Times New Roman" w:eastAsia="Batang" w:hAnsi="Batang"/>
      <w:sz w:val="28"/>
    </w:rPr>
  </w:style>
  <w:style w:type="paragraph" w:customStyle="1" w:styleId="ParaAttribute16">
    <w:name w:val="ParaAttribute16"/>
    <w:uiPriority w:val="99"/>
    <w:rsid w:val="00365F9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">
    <w:name w:val="c1"/>
    <w:basedOn w:val="a1"/>
    <w:rsid w:val="00365F96"/>
  </w:style>
  <w:style w:type="paragraph" w:customStyle="1" w:styleId="c3">
    <w:name w:val="c3"/>
    <w:basedOn w:val="a"/>
    <w:rsid w:val="0036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561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19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2023-08-23T05:48:00Z</cp:lastPrinted>
  <dcterms:created xsi:type="dcterms:W3CDTF">2023-08-22T06:57:00Z</dcterms:created>
  <dcterms:modified xsi:type="dcterms:W3CDTF">2023-09-20T17:02:00Z</dcterms:modified>
</cp:coreProperties>
</file>